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0575" w14:textId="365A15BE" w:rsidR="00930F33" w:rsidRPr="007E759F" w:rsidRDefault="007E759F" w:rsidP="007E759F">
      <w:pPr>
        <w:spacing w:after="0"/>
        <w:jc w:val="center"/>
        <w:rPr>
          <w:rFonts w:ascii="Arial" w:hAnsi="Arial" w:cs="Arial"/>
          <w:b/>
          <w:bCs/>
          <w:sz w:val="28"/>
          <w:szCs w:val="28"/>
          <w:lang w:eastAsia="zh-CN"/>
        </w:rPr>
      </w:pPr>
      <w:r w:rsidRPr="007E759F">
        <w:rPr>
          <w:rFonts w:ascii="Arial" w:hAnsi="Arial" w:cs="Arial"/>
          <w:b/>
          <w:bCs/>
          <w:sz w:val="28"/>
          <w:szCs w:val="28"/>
          <w:lang w:eastAsia="zh-CN"/>
        </w:rPr>
        <w:t>The Disability And…Podcast Episode 20</w:t>
      </w:r>
    </w:p>
    <w:p w14:paraId="3900F8CF" w14:textId="79C15881" w:rsidR="007E759F" w:rsidRPr="007E759F" w:rsidRDefault="007E759F" w:rsidP="007E759F">
      <w:pPr>
        <w:spacing w:after="0"/>
        <w:jc w:val="center"/>
        <w:rPr>
          <w:rFonts w:ascii="Arial" w:hAnsi="Arial" w:cs="Arial"/>
          <w:b/>
          <w:bCs/>
          <w:sz w:val="28"/>
          <w:szCs w:val="28"/>
          <w:lang w:eastAsia="zh-CN"/>
        </w:rPr>
      </w:pPr>
      <w:r w:rsidRPr="007E759F">
        <w:rPr>
          <w:rFonts w:ascii="Arial" w:hAnsi="Arial" w:cs="Arial"/>
          <w:b/>
          <w:bCs/>
          <w:sz w:val="28"/>
          <w:szCs w:val="28"/>
          <w:lang w:eastAsia="zh-CN"/>
        </w:rPr>
        <w:t>Disability And…</w:t>
      </w:r>
      <w:r w:rsidR="004B18FF">
        <w:rPr>
          <w:rFonts w:ascii="Arial" w:hAnsi="Arial" w:cs="Arial"/>
          <w:b/>
          <w:bCs/>
          <w:sz w:val="28"/>
          <w:szCs w:val="28"/>
          <w:lang w:eastAsia="zh-CN"/>
        </w:rPr>
        <w:t>Crip Tales</w:t>
      </w:r>
      <w:r w:rsidRPr="007E759F">
        <w:rPr>
          <w:rFonts w:ascii="Arial" w:hAnsi="Arial" w:cs="Arial"/>
          <w:b/>
          <w:bCs/>
          <w:sz w:val="28"/>
          <w:szCs w:val="28"/>
          <w:lang w:eastAsia="zh-CN"/>
        </w:rPr>
        <w:t xml:space="preserve"> with Mat Fraser</w:t>
      </w:r>
    </w:p>
    <w:p w14:paraId="007F32E0" w14:textId="77777777" w:rsidR="009955A5" w:rsidRDefault="009955A5">
      <w:pPr>
        <w:spacing w:after="0"/>
      </w:pPr>
    </w:p>
    <w:p w14:paraId="35C7CBDB" w14:textId="77777777" w:rsidR="002264B9" w:rsidRPr="007E759F" w:rsidRDefault="002264B9">
      <w:pPr>
        <w:spacing w:after="0"/>
        <w:rPr>
          <w:rFonts w:ascii="Arial" w:hAnsi="Arial" w:cs="Arial"/>
          <w:color w:val="5D7284"/>
          <w:sz w:val="24"/>
          <w:szCs w:val="24"/>
        </w:rPr>
      </w:pPr>
      <w:r w:rsidRPr="007E759F">
        <w:rPr>
          <w:rFonts w:ascii="Arial" w:hAnsi="Arial" w:cs="Arial"/>
          <w:color w:val="5D7284"/>
          <w:sz w:val="24"/>
          <w:szCs w:val="24"/>
        </w:rPr>
        <w:t>Intro</w:t>
      </w:r>
    </w:p>
    <w:p w14:paraId="70E8495E" w14:textId="2A9F2128" w:rsidR="009955A5" w:rsidRPr="007E759F" w:rsidRDefault="00385124">
      <w:pPr>
        <w:spacing w:after="0"/>
        <w:rPr>
          <w:rFonts w:ascii="Arial" w:hAnsi="Arial" w:cs="Arial"/>
          <w:sz w:val="24"/>
          <w:szCs w:val="24"/>
        </w:rPr>
      </w:pPr>
      <w:r w:rsidRPr="007E759F">
        <w:rPr>
          <w:rFonts w:ascii="Arial" w:hAnsi="Arial" w:cs="Arial"/>
          <w:sz w:val="24"/>
          <w:szCs w:val="24"/>
        </w:rPr>
        <w:t>Welcome to the Graeae and Disability Arts Online podcast disability and... bringing together thoughtful discussion and debate. This month, Colin Hambrook chats with actor and producer Mat Fraser, about Crip Tales, a series of six disability led monologues curated by Mat and recently broadcast on the BBC. This podcast contains strong language.</w:t>
      </w:r>
    </w:p>
    <w:p w14:paraId="1A539A91" w14:textId="77777777" w:rsidR="009955A5" w:rsidRPr="007E759F" w:rsidRDefault="009955A5">
      <w:pPr>
        <w:spacing w:after="0"/>
        <w:rPr>
          <w:rFonts w:ascii="Arial" w:hAnsi="Arial" w:cs="Arial"/>
          <w:sz w:val="24"/>
          <w:szCs w:val="24"/>
        </w:rPr>
      </w:pPr>
    </w:p>
    <w:p w14:paraId="5C1F08CC" w14:textId="77777777" w:rsidR="007A339E" w:rsidRPr="007E759F" w:rsidRDefault="007A339E" w:rsidP="007A339E">
      <w:pPr>
        <w:spacing w:after="0"/>
        <w:rPr>
          <w:rFonts w:ascii="Arial" w:hAnsi="Arial" w:cs="Arial"/>
          <w:sz w:val="24"/>
          <w:szCs w:val="24"/>
        </w:rPr>
      </w:pPr>
      <w:r w:rsidRPr="007E759F">
        <w:rPr>
          <w:rFonts w:ascii="Arial" w:hAnsi="Arial" w:cs="Arial"/>
          <w:color w:val="5D7284"/>
          <w:sz w:val="24"/>
          <w:szCs w:val="24"/>
        </w:rPr>
        <w:t>Colin Hambrook</w:t>
      </w:r>
    </w:p>
    <w:p w14:paraId="5F71F07E" w14:textId="77777777" w:rsidR="009955A5" w:rsidRPr="007E759F" w:rsidRDefault="00385124">
      <w:pPr>
        <w:spacing w:after="0"/>
        <w:rPr>
          <w:rFonts w:ascii="Arial" w:hAnsi="Arial" w:cs="Arial"/>
          <w:sz w:val="24"/>
          <w:szCs w:val="24"/>
        </w:rPr>
      </w:pPr>
      <w:r w:rsidRPr="007E759F">
        <w:rPr>
          <w:rFonts w:ascii="Arial" w:hAnsi="Arial" w:cs="Arial"/>
          <w:sz w:val="24"/>
          <w:szCs w:val="24"/>
        </w:rPr>
        <w:t>So Mat Fraser, lovely to see you again, after all this time, and Crip Tales is a real watershed moment, I think, in British television, and very exciting to see so much press coverage as well.... 23 mentions in national press, that's got to be first, hasn't it?</w:t>
      </w:r>
    </w:p>
    <w:p w14:paraId="3123E911" w14:textId="77777777" w:rsidR="009955A5" w:rsidRPr="007E759F" w:rsidRDefault="009955A5">
      <w:pPr>
        <w:spacing w:after="0"/>
        <w:rPr>
          <w:rFonts w:ascii="Arial" w:hAnsi="Arial" w:cs="Arial"/>
          <w:sz w:val="24"/>
          <w:szCs w:val="24"/>
        </w:rPr>
      </w:pPr>
    </w:p>
    <w:p w14:paraId="49B0FC1B" w14:textId="79FC9CD6" w:rsidR="009955A5" w:rsidRPr="007E759F" w:rsidRDefault="002264B9">
      <w:pPr>
        <w:spacing w:after="0"/>
        <w:rPr>
          <w:rFonts w:ascii="Arial" w:hAnsi="Arial" w:cs="Arial"/>
          <w:sz w:val="24"/>
          <w:szCs w:val="24"/>
        </w:rPr>
      </w:pPr>
      <w:r w:rsidRPr="007E759F">
        <w:rPr>
          <w:rFonts w:ascii="Arial" w:hAnsi="Arial" w:cs="Arial"/>
          <w:color w:val="5D7284"/>
          <w:sz w:val="24"/>
          <w:szCs w:val="24"/>
        </w:rPr>
        <w:t>Mat Fraser</w:t>
      </w:r>
    </w:p>
    <w:p w14:paraId="25C463DD" w14:textId="681594CA" w:rsidR="009955A5" w:rsidRPr="007E759F" w:rsidRDefault="00385124">
      <w:pPr>
        <w:spacing w:after="0"/>
        <w:rPr>
          <w:rFonts w:ascii="Arial" w:hAnsi="Arial" w:cs="Arial"/>
          <w:sz w:val="24"/>
          <w:szCs w:val="24"/>
        </w:rPr>
      </w:pPr>
      <w:r w:rsidRPr="007E759F">
        <w:rPr>
          <w:rFonts w:ascii="Arial" w:hAnsi="Arial" w:cs="Arial"/>
          <w:sz w:val="24"/>
          <w:szCs w:val="24"/>
        </w:rPr>
        <w:t>Yeah, by the way, lovely to be here Colin talking to you again. I would agree with you there was a watershed on it, but I don't think it was all Crip Tales doing. And I think Crip Tales hold their own. They're good quality dramas, you know, surprise, surprise you, me and all the Disability Arts Online audience... we all know this shit anyway, right? But um, but you know, when you do allow a disabled person to write a thing. [Laughs</w:t>
      </w:r>
      <w:r w:rsidR="00303820">
        <w:rPr>
          <w:rFonts w:ascii="Arial" w:hAnsi="Arial" w:cs="Arial"/>
          <w:sz w:val="24"/>
          <w:szCs w:val="24"/>
        </w:rPr>
        <w:t>]</w:t>
      </w:r>
      <w:r w:rsidRPr="007E759F">
        <w:rPr>
          <w:rFonts w:ascii="Arial" w:hAnsi="Arial" w:cs="Arial"/>
          <w:sz w:val="24"/>
          <w:szCs w:val="24"/>
        </w:rPr>
        <w:t xml:space="preserve"> And you let the disabled actor do it. And then you get nice, what we might have call BBC high quality drama, treatment on it.... it looks really good because people expect stuff to do with disability to be awkward and embarrassing, and maybe a bit shit. Because the people who ham-fisted our treatment beforehand didn't know what they were talking about. So people come with these lower expectations. And then into that you put COVID and the reaction from the performing industry, which is t</w:t>
      </w:r>
      <w:r w:rsidR="007E759F" w:rsidRPr="007E759F">
        <w:rPr>
          <w:rFonts w:ascii="Arial" w:hAnsi="Arial" w:cs="Arial"/>
          <w:sz w:val="24"/>
          <w:szCs w:val="24"/>
        </w:rPr>
        <w:t>o</w:t>
      </w:r>
      <w:r w:rsidRPr="007E759F">
        <w:rPr>
          <w:rFonts w:ascii="Arial" w:hAnsi="Arial" w:cs="Arial"/>
          <w:sz w:val="24"/>
          <w:szCs w:val="24"/>
        </w:rPr>
        <w:t xml:space="preserve"> reinvent the monologue through zoom as a viable form of entertainment. Well, we've all got used to sort of slightly low quality recorded single person dramas that are clipped together like David Tennant and thingy did that pretending to rehearse for the National thing. And that's as good as they could get it. But then our thing came along having been filmed beforehand, in like i.e. inverted comma, 'proper' telly studios. And of course, it seemed like fantastically lush and lavish and high quality plus it was all the good stuff, you know, the authenticity. So I think the reason... some of the reasons we got those 23 Press mentions Collin, are because of circumstance due to the times we find ourselves in, plus the awesomeness that is Crip Tales, because I'm not going to take any sting away from them. They were brilliant, and I was the lucky guy who got to curate them. You know? It could have been you, Colin and I know the results would be very similar. Different Of course, but the same high quality. You know, and me have been around the block a bit. We're longish in the tooth. </w:t>
      </w:r>
    </w:p>
    <w:p w14:paraId="7A37D6C5" w14:textId="77777777" w:rsidR="009955A5" w:rsidRPr="007E759F" w:rsidRDefault="009955A5">
      <w:pPr>
        <w:spacing w:after="0"/>
        <w:rPr>
          <w:rFonts w:ascii="Arial" w:hAnsi="Arial" w:cs="Arial"/>
          <w:sz w:val="24"/>
          <w:szCs w:val="24"/>
        </w:rPr>
      </w:pPr>
    </w:p>
    <w:p w14:paraId="1702D2C9" w14:textId="77777777" w:rsidR="00354043" w:rsidRPr="007E759F" w:rsidRDefault="00354043" w:rsidP="00354043">
      <w:pPr>
        <w:spacing w:after="0"/>
        <w:rPr>
          <w:rFonts w:ascii="Arial" w:hAnsi="Arial" w:cs="Arial"/>
          <w:sz w:val="24"/>
          <w:szCs w:val="24"/>
        </w:rPr>
      </w:pPr>
      <w:r w:rsidRPr="007E759F">
        <w:rPr>
          <w:rFonts w:ascii="Arial" w:hAnsi="Arial" w:cs="Arial"/>
          <w:color w:val="5D7284"/>
          <w:sz w:val="24"/>
          <w:szCs w:val="24"/>
        </w:rPr>
        <w:t>Colin Hambrook</w:t>
      </w:r>
    </w:p>
    <w:p w14:paraId="20C57E9C" w14:textId="77777777" w:rsidR="009955A5" w:rsidRPr="007E759F" w:rsidRDefault="00385124">
      <w:pPr>
        <w:spacing w:after="0"/>
        <w:rPr>
          <w:rFonts w:ascii="Arial" w:hAnsi="Arial" w:cs="Arial"/>
          <w:sz w:val="24"/>
          <w:szCs w:val="24"/>
        </w:rPr>
      </w:pPr>
      <w:r w:rsidRPr="007E759F">
        <w:rPr>
          <w:rFonts w:ascii="Arial" w:hAnsi="Arial" w:cs="Arial"/>
          <w:sz w:val="24"/>
          <w:szCs w:val="24"/>
        </w:rPr>
        <w:t>We are.</w:t>
      </w:r>
    </w:p>
    <w:p w14:paraId="5396F532" w14:textId="77777777" w:rsidR="009955A5" w:rsidRPr="007E759F" w:rsidRDefault="009955A5">
      <w:pPr>
        <w:spacing w:after="0"/>
        <w:rPr>
          <w:rFonts w:ascii="Arial" w:hAnsi="Arial" w:cs="Arial"/>
          <w:sz w:val="24"/>
          <w:szCs w:val="24"/>
        </w:rPr>
      </w:pPr>
    </w:p>
    <w:p w14:paraId="735C100C" w14:textId="77777777" w:rsidR="002264B9" w:rsidRPr="007E759F" w:rsidRDefault="002264B9" w:rsidP="002264B9">
      <w:pPr>
        <w:spacing w:after="0"/>
        <w:rPr>
          <w:rFonts w:ascii="Arial" w:hAnsi="Arial" w:cs="Arial"/>
          <w:sz w:val="24"/>
          <w:szCs w:val="24"/>
        </w:rPr>
      </w:pPr>
      <w:r w:rsidRPr="007E759F">
        <w:rPr>
          <w:rFonts w:ascii="Arial" w:hAnsi="Arial" w:cs="Arial"/>
          <w:color w:val="5D7284"/>
          <w:sz w:val="24"/>
          <w:szCs w:val="24"/>
        </w:rPr>
        <w:t>Mat Fraser</w:t>
      </w:r>
    </w:p>
    <w:p w14:paraId="57F9353D" w14:textId="77777777" w:rsidR="009955A5" w:rsidRPr="007E759F" w:rsidRDefault="00385124">
      <w:pPr>
        <w:spacing w:after="0"/>
        <w:rPr>
          <w:rFonts w:ascii="Arial" w:hAnsi="Arial" w:cs="Arial"/>
          <w:sz w:val="24"/>
          <w:szCs w:val="24"/>
        </w:rPr>
      </w:pPr>
      <w:r w:rsidRPr="007E759F">
        <w:rPr>
          <w:rFonts w:ascii="Arial" w:hAnsi="Arial" w:cs="Arial"/>
          <w:sz w:val="24"/>
          <w:szCs w:val="24"/>
        </w:rPr>
        <w:t>We know what's what, and we know what's shit. And we don't want to let that happen again. So all that was playing on me a bit.</w:t>
      </w:r>
    </w:p>
    <w:p w14:paraId="0E7C478B" w14:textId="77777777" w:rsidR="009955A5" w:rsidRPr="007E759F" w:rsidRDefault="009955A5">
      <w:pPr>
        <w:spacing w:after="0"/>
        <w:rPr>
          <w:rFonts w:ascii="Arial" w:hAnsi="Arial" w:cs="Arial"/>
          <w:sz w:val="24"/>
          <w:szCs w:val="24"/>
        </w:rPr>
      </w:pPr>
    </w:p>
    <w:p w14:paraId="625D196C" w14:textId="77777777" w:rsidR="00354043" w:rsidRPr="007E759F" w:rsidRDefault="00354043" w:rsidP="00354043">
      <w:pPr>
        <w:spacing w:after="0"/>
        <w:rPr>
          <w:rFonts w:ascii="Arial" w:hAnsi="Arial" w:cs="Arial"/>
          <w:sz w:val="24"/>
          <w:szCs w:val="24"/>
        </w:rPr>
      </w:pPr>
      <w:r w:rsidRPr="007E759F">
        <w:rPr>
          <w:rFonts w:ascii="Arial" w:hAnsi="Arial" w:cs="Arial"/>
          <w:color w:val="5D7284"/>
          <w:sz w:val="24"/>
          <w:szCs w:val="24"/>
        </w:rPr>
        <w:t>Colin Hambrook</w:t>
      </w:r>
    </w:p>
    <w:p w14:paraId="0C402B6A" w14:textId="77777777" w:rsidR="009955A5" w:rsidRPr="007E759F" w:rsidRDefault="00385124">
      <w:pPr>
        <w:spacing w:after="0"/>
        <w:rPr>
          <w:rFonts w:ascii="Arial" w:hAnsi="Arial" w:cs="Arial"/>
          <w:sz w:val="24"/>
          <w:szCs w:val="24"/>
        </w:rPr>
      </w:pPr>
      <w:r w:rsidRPr="007E759F">
        <w:rPr>
          <w:rFonts w:ascii="Arial" w:hAnsi="Arial" w:cs="Arial"/>
          <w:sz w:val="24"/>
          <w:szCs w:val="24"/>
        </w:rPr>
        <w:t>How did the whole Crip Tales thing come about?</w:t>
      </w:r>
    </w:p>
    <w:p w14:paraId="2DE09465" w14:textId="77777777" w:rsidR="002264B9" w:rsidRPr="007E759F" w:rsidRDefault="002264B9" w:rsidP="002264B9">
      <w:pPr>
        <w:spacing w:after="0"/>
        <w:rPr>
          <w:rFonts w:ascii="Arial" w:hAnsi="Arial" w:cs="Arial"/>
          <w:sz w:val="24"/>
          <w:szCs w:val="24"/>
        </w:rPr>
      </w:pPr>
    </w:p>
    <w:p w14:paraId="1BA9C03C" w14:textId="77777777" w:rsidR="002264B9" w:rsidRPr="007E759F" w:rsidRDefault="002264B9" w:rsidP="002264B9">
      <w:pPr>
        <w:spacing w:after="0"/>
        <w:rPr>
          <w:rFonts w:ascii="Arial" w:hAnsi="Arial" w:cs="Arial"/>
          <w:sz w:val="24"/>
          <w:szCs w:val="24"/>
        </w:rPr>
      </w:pPr>
      <w:r w:rsidRPr="007E759F">
        <w:rPr>
          <w:rFonts w:ascii="Arial" w:hAnsi="Arial" w:cs="Arial"/>
          <w:color w:val="5D7284"/>
          <w:sz w:val="24"/>
          <w:szCs w:val="24"/>
        </w:rPr>
        <w:t>Mat Fraser</w:t>
      </w:r>
    </w:p>
    <w:p w14:paraId="14301358" w14:textId="77777777" w:rsidR="009955A5" w:rsidRPr="007E759F" w:rsidRDefault="00385124">
      <w:pPr>
        <w:spacing w:after="0"/>
        <w:rPr>
          <w:rFonts w:ascii="Arial" w:hAnsi="Arial" w:cs="Arial"/>
          <w:sz w:val="24"/>
          <w:szCs w:val="24"/>
        </w:rPr>
      </w:pPr>
      <w:r w:rsidRPr="007E759F">
        <w:rPr>
          <w:rFonts w:ascii="Arial" w:hAnsi="Arial" w:cs="Arial"/>
          <w:sz w:val="24"/>
          <w:szCs w:val="24"/>
        </w:rPr>
        <w:t xml:space="preserve">Okay, well, it came from a legacy, which was Mark Gattis originally did a thing called Queers, which is a series of gay men's monologues set in a gay pub. BBC loved it went really well. Somebody obviously thought, what about women? So the following year, Vicky Featherstone, the artistic director of the Royal Court studio, got to do Snatches, which was an anthology of female stories. And they asked her because at the Royal Court there is a lot of new good women writers. And it does all come from the writing Colin, I do think... and so they got some fantastic writers... and they managed to get Jodie Comer, you know Villanelle from Killing Eve. ... to be in one of them. The one.. Bovril Pam, that's the one I would recommend to anyone to watch if they wanted to see some of Snatches. So the woman that produced that successfully was called Debbie Croosty. She works for ITV studios, and she approached me and said, If I can get the green light on the commission, will you curate a series of six monologues to deal with disability? And I was like, Yeah, sure. Thank you. Well, that's never gonna happen is it. You know? Sure. Love give us a ring....sure.. Give us a ring when it gets to the next level. A year goes by I get a call. She's like. We got green-lit. I'm right. You what. I couldn't believe it. But then of course, I was like gulp. And then she helped me. I knew loads of people but I also know that I'm in my 50s and there's a lot of people I don't know anymore, you know, and I went to Graeae's database and BBC Writers Room disability database, other databases, looking for new voices. Extra writers and writers pitched and we got a shortlist. And it was very difficult because there were some great writers that I wanted to employ, but I couldn't. I just want to give a big shout out to Rosaleen Mcdonagh - a seriously good writer with a disabled traveller woman point of view, voice. Who else has got that? No-one! Her pieces are extraordinary. Anyway, she didn't make the grade um, because ultimately I felt because of not because it was so niche and the audience wouldn't get what she was doing and it was going to America. And we went with Jackie Hagen instead. And in retrospect, I'm glad of that because Jackie's working class scouser disabled the state living northern voice is something that the BBC needed up 'em big style. And, but just as a coda to that Rosaleen just got commissioned by the Abbey Theatre in Dublin to write a play. I'm so thrilled about that. Anyway. And so, so we thought...  so we got the writers, then we're going "urm, no". We've only got... what are we going to do? Are we going to do one Deaf one blind one wheelchair, you can't do that. It's a rubbish way of going about it. So we just said to all the writers: "look, it's got to be within the last 50 years. It's got to be something to do with disability, if possible the story will pivot on </w:t>
      </w:r>
      <w:r w:rsidRPr="007E759F">
        <w:rPr>
          <w:rFonts w:ascii="Arial" w:hAnsi="Arial" w:cs="Arial"/>
          <w:sz w:val="24"/>
          <w:szCs w:val="24"/>
        </w:rPr>
        <w:lastRenderedPageBreak/>
        <w:t>something to do with disability. Don't make it safe. Don't give me something boring that people are expecting to see. Otherwise, do your worst. And I was stunned with what they came back at. And most of them went and I want this actor to do it. And of course, being the nature of disabled actors, they were all available. Even Liz Carr and Ruth Madely were available which is a crime, but anyway and so we got we got the pick of the crop, you know.</w:t>
      </w:r>
    </w:p>
    <w:p w14:paraId="5A407398" w14:textId="77777777" w:rsidR="002264B9" w:rsidRPr="007E759F" w:rsidRDefault="002264B9" w:rsidP="002264B9">
      <w:pPr>
        <w:spacing w:after="0"/>
        <w:rPr>
          <w:rFonts w:ascii="Arial" w:hAnsi="Arial" w:cs="Arial"/>
          <w:sz w:val="24"/>
          <w:szCs w:val="24"/>
        </w:rPr>
      </w:pPr>
    </w:p>
    <w:p w14:paraId="759F7817" w14:textId="77777777" w:rsidR="002264B9" w:rsidRPr="007E759F" w:rsidRDefault="002264B9" w:rsidP="002264B9">
      <w:pPr>
        <w:spacing w:after="0"/>
        <w:rPr>
          <w:rFonts w:ascii="Arial" w:hAnsi="Arial" w:cs="Arial"/>
          <w:sz w:val="24"/>
          <w:szCs w:val="24"/>
        </w:rPr>
      </w:pPr>
      <w:r w:rsidRPr="007E759F">
        <w:rPr>
          <w:rFonts w:ascii="Arial" w:hAnsi="Arial" w:cs="Arial"/>
          <w:color w:val="5D7284"/>
          <w:sz w:val="24"/>
          <w:szCs w:val="24"/>
        </w:rPr>
        <w:t>Mat Fraser</w:t>
      </w:r>
    </w:p>
    <w:p w14:paraId="1FB4B861" w14:textId="56A4E3D7" w:rsidR="009955A5" w:rsidRPr="007E759F" w:rsidRDefault="00385124">
      <w:pPr>
        <w:spacing w:after="0"/>
        <w:rPr>
          <w:rFonts w:ascii="Arial" w:hAnsi="Arial" w:cs="Arial"/>
          <w:sz w:val="24"/>
          <w:szCs w:val="24"/>
        </w:rPr>
      </w:pPr>
      <w:r w:rsidRPr="007E759F">
        <w:rPr>
          <w:rFonts w:ascii="Arial" w:hAnsi="Arial" w:cs="Arial"/>
          <w:sz w:val="24"/>
          <w:szCs w:val="24"/>
        </w:rPr>
        <w:t>And we only auditioned one which was Carly Houston auditioned and got Matilda Ibini's The Shed... it was for a black woman wheelchair user. And do you know how hard it was for me – a 50 year old white guy who really wants to do his best – to find ten black, wheelchair-using actors, women actors! That alone shocked me and made me realise, boy, you know, we've got some work to do here. However, as always with auditions, the best prepared actor got the job. And Carly Houston also... just the camera loves her. And you know, I know that sounds cheap and nasty. But when you're making telly, these things do count. You know, I'm not talking about pretty or conventional notions of cosmopolitan ideal, nothing like that. I'm just talking about sometimes the camera loves your face. And sometimes they don't... it's just the way it is. And so that's how we ended up doing that. And then all the team, the production... all of that stuff was basically between the directors, it was Ewan Marshall, Amit from Graeae, and Jenny Sealey from Graeae. I guess they were all from Graeae, originally. And the between them and production, which was Debbie Christie, they got the crew and team together. And then finally... long answer, but this is how we got together.... Debbie said we're all able bodied... you've got to do the talk from the beginning of day one. And I thought Oh, God, okay. And I found myself saying, you know, I had a prepared sheet. I just threw it away. And I just said, guys, I know all the disabled people involved on a personal level. So I could talk generically but I'm just going to talk how I know I can talk because it's quicker. None of these guys are going to be offended if you ask a stupid question. Please ask stupid questions. Don't.... the number one thing you mustn't do is second guess and then panic about what you've decided is going to happen. Just ask! It will all be fine. We'll all get on like a house on fire. And that's exactly what happened. It was fine. You know,</w:t>
      </w:r>
    </w:p>
    <w:p w14:paraId="731225DF" w14:textId="77777777" w:rsidR="009955A5" w:rsidRPr="007E759F" w:rsidRDefault="009955A5">
      <w:pPr>
        <w:spacing w:after="0"/>
        <w:rPr>
          <w:rFonts w:ascii="Arial" w:hAnsi="Arial" w:cs="Arial"/>
          <w:sz w:val="24"/>
          <w:szCs w:val="24"/>
        </w:rPr>
      </w:pPr>
    </w:p>
    <w:p w14:paraId="28A52B1D" w14:textId="77777777" w:rsidR="00354043" w:rsidRPr="007E759F" w:rsidRDefault="00354043" w:rsidP="00354043">
      <w:pPr>
        <w:spacing w:after="0"/>
        <w:rPr>
          <w:rFonts w:ascii="Arial" w:hAnsi="Arial" w:cs="Arial"/>
          <w:sz w:val="24"/>
          <w:szCs w:val="24"/>
        </w:rPr>
      </w:pPr>
      <w:r w:rsidRPr="007E759F">
        <w:rPr>
          <w:rFonts w:ascii="Arial" w:hAnsi="Arial" w:cs="Arial"/>
          <w:color w:val="5D7284"/>
          <w:sz w:val="24"/>
          <w:szCs w:val="24"/>
        </w:rPr>
        <w:t>Colin Hambrook</w:t>
      </w:r>
    </w:p>
    <w:p w14:paraId="34D7A498" w14:textId="77777777" w:rsidR="009955A5" w:rsidRPr="007E759F" w:rsidRDefault="00385124">
      <w:pPr>
        <w:spacing w:after="0"/>
        <w:rPr>
          <w:rFonts w:ascii="Arial" w:hAnsi="Arial" w:cs="Arial"/>
          <w:sz w:val="24"/>
          <w:szCs w:val="24"/>
        </w:rPr>
      </w:pPr>
      <w:r w:rsidRPr="007E759F">
        <w:rPr>
          <w:rFonts w:ascii="Arial" w:hAnsi="Arial" w:cs="Arial"/>
          <w:sz w:val="24"/>
          <w:szCs w:val="24"/>
        </w:rPr>
        <w:t xml:space="preserve">it's always that fear of disability that gets in the way. You know, it was great to see so many of the press... I think it was Suzi Feay and Brian Donaldson, you know, saying, "why hasn't this happened before?" You know, that we've got disabled directors, writers and actors. And... you know, it still feels like we're still kind of trying to get on the bus in some ways. </w:t>
      </w:r>
    </w:p>
    <w:p w14:paraId="01CEFD73" w14:textId="77777777" w:rsidR="002264B9" w:rsidRPr="007E759F" w:rsidRDefault="002264B9" w:rsidP="002264B9">
      <w:pPr>
        <w:spacing w:after="0"/>
        <w:rPr>
          <w:rFonts w:ascii="Arial" w:hAnsi="Arial" w:cs="Arial"/>
          <w:sz w:val="24"/>
          <w:szCs w:val="24"/>
        </w:rPr>
      </w:pPr>
    </w:p>
    <w:p w14:paraId="7CDDD840" w14:textId="77777777" w:rsidR="002264B9" w:rsidRPr="007E759F" w:rsidRDefault="002264B9" w:rsidP="002264B9">
      <w:pPr>
        <w:spacing w:after="0"/>
        <w:rPr>
          <w:rFonts w:ascii="Arial" w:hAnsi="Arial" w:cs="Arial"/>
          <w:sz w:val="24"/>
          <w:szCs w:val="24"/>
        </w:rPr>
      </w:pPr>
      <w:r w:rsidRPr="007E759F">
        <w:rPr>
          <w:rFonts w:ascii="Arial" w:hAnsi="Arial" w:cs="Arial"/>
          <w:color w:val="5D7284"/>
          <w:sz w:val="24"/>
          <w:szCs w:val="24"/>
        </w:rPr>
        <w:t>Mat Fraser</w:t>
      </w:r>
    </w:p>
    <w:p w14:paraId="7E77B032" w14:textId="38C2704A" w:rsidR="009955A5" w:rsidRPr="007E759F" w:rsidRDefault="00385124">
      <w:pPr>
        <w:spacing w:after="0"/>
        <w:rPr>
          <w:rFonts w:ascii="Arial" w:hAnsi="Arial" w:cs="Arial"/>
          <w:sz w:val="24"/>
          <w:szCs w:val="24"/>
        </w:rPr>
      </w:pPr>
      <w:r w:rsidRPr="007E759F">
        <w:rPr>
          <w:rFonts w:ascii="Arial" w:hAnsi="Arial" w:cs="Arial"/>
          <w:sz w:val="24"/>
          <w:szCs w:val="24"/>
        </w:rPr>
        <w:t>We are. But and then the other thing that happened during COVID I don't know whether you noticed, but off the back of black lives matter which on the trajectory I'm talking about came off the back of Oscars so white, which came off the back of me to</w:t>
      </w:r>
      <w:r w:rsidR="00303820">
        <w:rPr>
          <w:rFonts w:ascii="Arial" w:hAnsi="Arial" w:cs="Arial"/>
          <w:sz w:val="24"/>
          <w:szCs w:val="24"/>
        </w:rPr>
        <w:t>o</w:t>
      </w:r>
      <w:r w:rsidRPr="007E759F">
        <w:rPr>
          <w:rFonts w:ascii="Arial" w:hAnsi="Arial" w:cs="Arial"/>
          <w:sz w:val="24"/>
          <w:szCs w:val="24"/>
        </w:rPr>
        <w:t xml:space="preserve"> movement. You know, there </w:t>
      </w:r>
      <w:r w:rsidRPr="007E759F">
        <w:rPr>
          <w:rFonts w:ascii="Arial" w:hAnsi="Arial" w:cs="Arial"/>
          <w:sz w:val="24"/>
          <w:szCs w:val="24"/>
        </w:rPr>
        <w:lastRenderedPageBreak/>
        <w:t>was definitely like an awareness... the young people have got political again. Aint they, you know, it's good. And oh, thank God... F</w:t>
      </w:r>
      <w:r w:rsidR="00303820">
        <w:rPr>
          <w:rFonts w:ascii="Arial" w:hAnsi="Arial" w:cs="Arial"/>
          <w:sz w:val="24"/>
          <w:szCs w:val="24"/>
        </w:rPr>
        <w:t>i</w:t>
      </w:r>
      <w:r w:rsidRPr="007E759F">
        <w:rPr>
          <w:rFonts w:ascii="Arial" w:hAnsi="Arial" w:cs="Arial"/>
          <w:sz w:val="24"/>
          <w:szCs w:val="24"/>
        </w:rPr>
        <w:t>nally! And so of course, what happened was somebody went, Oh, fuck, disability is a diversity! What, it's a diversity! Well, we must apply all these diverse things to it. And suddenly</w:t>
      </w:r>
      <w:r w:rsidR="00303820">
        <w:rPr>
          <w:rFonts w:ascii="Arial" w:hAnsi="Arial" w:cs="Arial"/>
          <w:sz w:val="24"/>
          <w:szCs w:val="24"/>
        </w:rPr>
        <w:t xml:space="preserve"> </w:t>
      </w:r>
      <w:r w:rsidRPr="007E759F">
        <w:rPr>
          <w:rFonts w:ascii="Arial" w:hAnsi="Arial" w:cs="Arial"/>
          <w:sz w:val="24"/>
          <w:szCs w:val="24"/>
        </w:rPr>
        <w:t xml:space="preserve">we got upgraded. Did you notice? It was really weird? We always knew that of course, but then the mainstream decided that we had to be included in the lists. And then Crip Tales came out just at that time. So I really did benefit from the cultural Zeitgeist that the shift in perception around disability that's been happening given Crip Tales really benefited from that. And the other thing I wanted to say was, yes, the journalists are all so much more on message now. You know, the one illustration I have is that I got asked in America because they went out in America first, was to do an interview with something really scary for this old fella called Pop Sugar. Yeah, it's like a gossip website. I was like, Oh, God, okay, I'll do that. I was really scared. This lovely young, mixed race, gay man openned the zoom call. They said first of all, let me say, I've just watched all six of them back to back took notes. And I'm stunned. That was a bloody change, because normally they just skim through it, don't they. Then he goes, he looks at me really seriously... because he says "Do you know what? I don't think I've ever seen a black disabled woman in a wheelchair express love for another woman on television. I don't think that's ever happened before". And I was like, yeah, thinking okay "I wasn't expecting that for the first question. Yeah, wow." And then I just thought, these guys are really clued in now. We don't have to do all the explaining any more. </w:t>
      </w:r>
      <w:r w:rsidR="00B86449" w:rsidRPr="007E759F">
        <w:rPr>
          <w:rFonts w:ascii="Arial" w:hAnsi="Arial" w:cs="Arial"/>
          <w:sz w:val="24"/>
          <w:szCs w:val="24"/>
        </w:rPr>
        <w:t>We don’t have to</w:t>
      </w:r>
      <w:r w:rsidRPr="007E759F">
        <w:rPr>
          <w:rFonts w:ascii="Arial" w:hAnsi="Arial" w:cs="Arial"/>
          <w:sz w:val="24"/>
          <w:szCs w:val="24"/>
        </w:rPr>
        <w:t xml:space="preserve"> say </w:t>
      </w:r>
      <w:r w:rsidR="00B86449" w:rsidRPr="007E759F">
        <w:rPr>
          <w:rFonts w:ascii="Arial" w:hAnsi="Arial" w:cs="Arial"/>
          <w:sz w:val="24"/>
          <w:szCs w:val="24"/>
        </w:rPr>
        <w:t>“S</w:t>
      </w:r>
      <w:r w:rsidRPr="007E759F">
        <w:rPr>
          <w:rFonts w:ascii="Arial" w:hAnsi="Arial" w:cs="Arial"/>
          <w:sz w:val="24"/>
          <w:szCs w:val="24"/>
        </w:rPr>
        <w:t>orry</w:t>
      </w:r>
      <w:r w:rsidR="00B86449" w:rsidRPr="007E759F">
        <w:rPr>
          <w:rFonts w:ascii="Arial" w:hAnsi="Arial" w:cs="Arial"/>
          <w:sz w:val="24"/>
          <w:szCs w:val="24"/>
        </w:rPr>
        <w:t xml:space="preserve">, </w:t>
      </w:r>
      <w:r w:rsidRPr="007E759F">
        <w:rPr>
          <w:rFonts w:ascii="Arial" w:hAnsi="Arial" w:cs="Arial"/>
          <w:sz w:val="24"/>
          <w:szCs w:val="24"/>
        </w:rPr>
        <w:t>It's not handicapped, it's disabled.</w:t>
      </w:r>
      <w:r w:rsidR="00B86449" w:rsidRPr="007E759F">
        <w:rPr>
          <w:rFonts w:ascii="Arial" w:hAnsi="Arial" w:cs="Arial"/>
          <w:sz w:val="24"/>
          <w:szCs w:val="24"/>
        </w:rPr>
        <w:t>”</w:t>
      </w:r>
      <w:r w:rsidRPr="007E759F">
        <w:rPr>
          <w:rFonts w:ascii="Arial" w:hAnsi="Arial" w:cs="Arial"/>
          <w:sz w:val="24"/>
          <w:szCs w:val="24"/>
        </w:rPr>
        <w:t xml:space="preserve"> We don't have to do that anymore.</w:t>
      </w:r>
    </w:p>
    <w:p w14:paraId="50AF78DB" w14:textId="77777777" w:rsidR="009955A5" w:rsidRPr="007E759F" w:rsidRDefault="009955A5">
      <w:pPr>
        <w:spacing w:after="0"/>
        <w:rPr>
          <w:rFonts w:ascii="Arial" w:hAnsi="Arial" w:cs="Arial"/>
          <w:sz w:val="24"/>
          <w:szCs w:val="24"/>
        </w:rPr>
      </w:pPr>
    </w:p>
    <w:p w14:paraId="76BC4BC9" w14:textId="5CADFDAA" w:rsidR="009955A5" w:rsidRPr="007E759F" w:rsidRDefault="00E402EF">
      <w:pPr>
        <w:spacing w:after="0"/>
        <w:rPr>
          <w:rFonts w:ascii="Arial" w:hAnsi="Arial" w:cs="Arial"/>
          <w:sz w:val="24"/>
          <w:szCs w:val="24"/>
        </w:rPr>
      </w:pPr>
      <w:r w:rsidRPr="007E759F">
        <w:rPr>
          <w:rFonts w:ascii="Arial" w:hAnsi="Arial" w:cs="Arial"/>
          <w:color w:val="5D7284"/>
          <w:sz w:val="24"/>
          <w:szCs w:val="24"/>
        </w:rPr>
        <w:t>Colin Hambrook</w:t>
      </w:r>
    </w:p>
    <w:p w14:paraId="30B4633E" w14:textId="2F899739" w:rsidR="009955A5" w:rsidRPr="007E759F" w:rsidRDefault="00B86449">
      <w:pPr>
        <w:spacing w:after="0"/>
        <w:rPr>
          <w:rFonts w:ascii="Arial" w:hAnsi="Arial" w:cs="Arial"/>
          <w:sz w:val="24"/>
          <w:szCs w:val="24"/>
        </w:rPr>
      </w:pPr>
      <w:r w:rsidRPr="007E759F">
        <w:rPr>
          <w:rFonts w:ascii="Arial" w:hAnsi="Arial" w:cs="Arial"/>
          <w:sz w:val="24"/>
          <w:szCs w:val="24"/>
        </w:rPr>
        <w:t>N</w:t>
      </w:r>
      <w:r w:rsidR="00385124" w:rsidRPr="007E759F">
        <w:rPr>
          <w:rFonts w:ascii="Arial" w:hAnsi="Arial" w:cs="Arial"/>
          <w:sz w:val="24"/>
          <w:szCs w:val="24"/>
        </w:rPr>
        <w:t>o. The one thing that I did notice was t</w:t>
      </w:r>
      <w:r w:rsidR="00E402EF" w:rsidRPr="007E759F">
        <w:rPr>
          <w:rFonts w:ascii="Arial" w:hAnsi="Arial" w:cs="Arial"/>
          <w:sz w:val="24"/>
          <w:szCs w:val="24"/>
        </w:rPr>
        <w:t>hat</w:t>
      </w:r>
      <w:r w:rsidR="00385124" w:rsidRPr="007E759F">
        <w:rPr>
          <w:rFonts w:ascii="Arial" w:hAnsi="Arial" w:cs="Arial"/>
          <w:sz w:val="24"/>
          <w:szCs w:val="24"/>
        </w:rPr>
        <w:t xml:space="preserve"> two of the reviews in the times </w:t>
      </w:r>
      <w:r w:rsidR="00303820">
        <w:rPr>
          <w:rFonts w:ascii="Arial" w:hAnsi="Arial" w:cs="Arial"/>
          <w:sz w:val="24"/>
          <w:szCs w:val="24"/>
        </w:rPr>
        <w:t>J</w:t>
      </w:r>
      <w:r w:rsidR="00385124" w:rsidRPr="007E759F">
        <w:rPr>
          <w:rFonts w:ascii="Arial" w:hAnsi="Arial" w:cs="Arial"/>
          <w:sz w:val="24"/>
          <w:szCs w:val="24"/>
        </w:rPr>
        <w:t>ack Melvin and Carol Midgley both felt compelled to give the Latin names for impairments. Yet again, which was the one disappointment, I think, you know, apart from that, the critique</w:t>
      </w:r>
      <w:r w:rsidR="00E402EF" w:rsidRPr="007E759F">
        <w:rPr>
          <w:rFonts w:ascii="Arial" w:hAnsi="Arial" w:cs="Arial"/>
          <w:sz w:val="24"/>
          <w:szCs w:val="24"/>
        </w:rPr>
        <w:t xml:space="preserve"> </w:t>
      </w:r>
      <w:r w:rsidR="00385124" w:rsidRPr="007E759F">
        <w:rPr>
          <w:rFonts w:ascii="Arial" w:hAnsi="Arial" w:cs="Arial"/>
          <w:sz w:val="24"/>
          <w:szCs w:val="24"/>
        </w:rPr>
        <w:t xml:space="preserve">of the format and some direction, it was all really constructive criticism. </w:t>
      </w:r>
    </w:p>
    <w:p w14:paraId="368A4D9C" w14:textId="77777777" w:rsidR="00E402EF" w:rsidRPr="007E759F" w:rsidRDefault="00E402EF">
      <w:pPr>
        <w:spacing w:after="0"/>
        <w:rPr>
          <w:rFonts w:ascii="Arial" w:hAnsi="Arial" w:cs="Arial"/>
          <w:color w:val="5D7284"/>
          <w:sz w:val="24"/>
          <w:szCs w:val="24"/>
        </w:rPr>
      </w:pPr>
    </w:p>
    <w:p w14:paraId="4B9F85B7" w14:textId="77777777" w:rsidR="00E402EF" w:rsidRPr="007E759F" w:rsidRDefault="00E402EF">
      <w:pPr>
        <w:spacing w:after="0"/>
        <w:rPr>
          <w:rFonts w:ascii="Arial" w:hAnsi="Arial" w:cs="Arial"/>
          <w:color w:val="5D7284"/>
          <w:sz w:val="24"/>
          <w:szCs w:val="24"/>
        </w:rPr>
      </w:pPr>
      <w:r w:rsidRPr="007E759F">
        <w:rPr>
          <w:rFonts w:ascii="Arial" w:hAnsi="Arial" w:cs="Arial"/>
          <w:color w:val="5D7284"/>
          <w:sz w:val="24"/>
          <w:szCs w:val="24"/>
        </w:rPr>
        <w:t>Mat Fraser</w:t>
      </w:r>
    </w:p>
    <w:p w14:paraId="41D06C15" w14:textId="2D4D8609" w:rsidR="009955A5" w:rsidRPr="007E759F" w:rsidRDefault="00E402EF">
      <w:pPr>
        <w:spacing w:after="0"/>
        <w:rPr>
          <w:rFonts w:ascii="Arial" w:hAnsi="Arial" w:cs="Arial"/>
          <w:sz w:val="24"/>
          <w:szCs w:val="24"/>
        </w:rPr>
      </w:pPr>
      <w:r w:rsidRPr="007E759F">
        <w:rPr>
          <w:rFonts w:ascii="Arial" w:hAnsi="Arial" w:cs="Arial"/>
          <w:sz w:val="24"/>
          <w:szCs w:val="24"/>
        </w:rPr>
        <w:t xml:space="preserve">Absolutely. </w:t>
      </w:r>
      <w:r w:rsidR="00385124" w:rsidRPr="007E759F">
        <w:rPr>
          <w:rFonts w:ascii="Arial" w:hAnsi="Arial" w:cs="Arial"/>
          <w:sz w:val="24"/>
          <w:szCs w:val="24"/>
        </w:rPr>
        <w:t xml:space="preserve">Yeah. And very fair. I mean, we have to be criticised </w:t>
      </w:r>
      <w:r w:rsidRPr="007E759F">
        <w:rPr>
          <w:rFonts w:ascii="Arial" w:hAnsi="Arial" w:cs="Arial"/>
          <w:sz w:val="24"/>
          <w:szCs w:val="24"/>
        </w:rPr>
        <w:t xml:space="preserve">just along </w:t>
      </w:r>
      <w:r w:rsidR="00385124" w:rsidRPr="007E759F">
        <w:rPr>
          <w:rFonts w:ascii="Arial" w:hAnsi="Arial" w:cs="Arial"/>
          <w:sz w:val="24"/>
          <w:szCs w:val="24"/>
        </w:rPr>
        <w:t xml:space="preserve">with everybody else, don't we? You know, um, yeah, I agree with you. It's definitely a watershed moment. We're, we are a </w:t>
      </w:r>
      <w:r w:rsidRPr="007E759F">
        <w:rPr>
          <w:rFonts w:ascii="Arial" w:hAnsi="Arial" w:cs="Arial"/>
          <w:sz w:val="24"/>
          <w:szCs w:val="24"/>
        </w:rPr>
        <w:t xml:space="preserve">part of a </w:t>
      </w:r>
      <w:r w:rsidR="00385124" w:rsidRPr="007E759F">
        <w:rPr>
          <w:rFonts w:ascii="Arial" w:hAnsi="Arial" w:cs="Arial"/>
          <w:sz w:val="24"/>
          <w:szCs w:val="24"/>
        </w:rPr>
        <w:t>watershed moment, right now, as we speak, you know</w:t>
      </w:r>
      <w:r w:rsidRPr="007E759F">
        <w:rPr>
          <w:rFonts w:ascii="Arial" w:hAnsi="Arial" w:cs="Arial"/>
          <w:sz w:val="24"/>
          <w:szCs w:val="24"/>
        </w:rPr>
        <w:t>.</w:t>
      </w:r>
      <w:r w:rsidR="00385124" w:rsidRPr="007E759F">
        <w:rPr>
          <w:rFonts w:ascii="Arial" w:hAnsi="Arial" w:cs="Arial"/>
          <w:sz w:val="24"/>
          <w:szCs w:val="24"/>
        </w:rPr>
        <w:t xml:space="preserve"> </w:t>
      </w:r>
      <w:r w:rsidRPr="007E759F">
        <w:rPr>
          <w:rFonts w:ascii="Arial" w:hAnsi="Arial" w:cs="Arial"/>
          <w:sz w:val="24"/>
          <w:szCs w:val="24"/>
        </w:rPr>
        <w:t>T</w:t>
      </w:r>
      <w:r w:rsidR="00385124" w:rsidRPr="007E759F">
        <w:rPr>
          <w:rFonts w:ascii="Arial" w:hAnsi="Arial" w:cs="Arial"/>
          <w:sz w:val="24"/>
          <w:szCs w:val="24"/>
        </w:rPr>
        <w:t>he things that we've been banging on about for 30 years are about to happen</w:t>
      </w:r>
      <w:r w:rsidRPr="007E759F">
        <w:rPr>
          <w:rFonts w:ascii="Arial" w:hAnsi="Arial" w:cs="Arial"/>
          <w:sz w:val="24"/>
          <w:szCs w:val="24"/>
        </w:rPr>
        <w:t xml:space="preserve">… </w:t>
      </w:r>
      <w:r w:rsidR="00385124" w:rsidRPr="007E759F">
        <w:rPr>
          <w:rFonts w:ascii="Arial" w:hAnsi="Arial" w:cs="Arial"/>
          <w:sz w:val="24"/>
          <w:szCs w:val="24"/>
        </w:rPr>
        <w:t>not how we imagined it, of course. But those things are going to happen. When I was young and even more full of ego. I did imagine how my Oscar acceptance speech will go</w:t>
      </w:r>
      <w:r w:rsidRPr="007E759F">
        <w:rPr>
          <w:rFonts w:ascii="Arial" w:hAnsi="Arial" w:cs="Arial"/>
          <w:sz w:val="24"/>
          <w:szCs w:val="24"/>
        </w:rPr>
        <w:t>…</w:t>
      </w:r>
      <w:r w:rsidR="00385124" w:rsidRPr="007E759F">
        <w:rPr>
          <w:rFonts w:ascii="Arial" w:hAnsi="Arial" w:cs="Arial"/>
          <w:sz w:val="24"/>
          <w:szCs w:val="24"/>
        </w:rPr>
        <w:t xml:space="preserve"> as a naive </w:t>
      </w:r>
      <w:r w:rsidR="00303820" w:rsidRPr="007E759F">
        <w:rPr>
          <w:rFonts w:ascii="Arial" w:hAnsi="Arial" w:cs="Arial"/>
          <w:sz w:val="24"/>
          <w:szCs w:val="24"/>
        </w:rPr>
        <w:t>29-year-old</w:t>
      </w:r>
      <w:r w:rsidRPr="007E759F">
        <w:rPr>
          <w:rFonts w:ascii="Arial" w:hAnsi="Arial" w:cs="Arial"/>
          <w:sz w:val="24"/>
          <w:szCs w:val="24"/>
        </w:rPr>
        <w:t>. I’m</w:t>
      </w:r>
      <w:r w:rsidR="00385124" w:rsidRPr="007E759F">
        <w:rPr>
          <w:rFonts w:ascii="Arial" w:hAnsi="Arial" w:cs="Arial"/>
          <w:sz w:val="24"/>
          <w:szCs w:val="24"/>
        </w:rPr>
        <w:t xml:space="preserve"> 58</w:t>
      </w:r>
      <w:r w:rsidRPr="007E759F">
        <w:rPr>
          <w:rFonts w:ascii="Arial" w:hAnsi="Arial" w:cs="Arial"/>
          <w:sz w:val="24"/>
          <w:szCs w:val="24"/>
        </w:rPr>
        <w:t xml:space="preserve"> n</w:t>
      </w:r>
      <w:r w:rsidR="00385124" w:rsidRPr="007E759F">
        <w:rPr>
          <w:rFonts w:ascii="Arial" w:hAnsi="Arial" w:cs="Arial"/>
          <w:sz w:val="24"/>
          <w:szCs w:val="24"/>
        </w:rPr>
        <w:t xml:space="preserve">ow and I know I'm never gonna do it. But I think </w:t>
      </w:r>
      <w:r w:rsidRPr="007E759F">
        <w:rPr>
          <w:rFonts w:ascii="Arial" w:hAnsi="Arial" w:cs="Arial"/>
          <w:sz w:val="24"/>
          <w:szCs w:val="24"/>
        </w:rPr>
        <w:t xml:space="preserve">Ruth Madeley </w:t>
      </w:r>
      <w:r w:rsidR="00385124" w:rsidRPr="007E759F">
        <w:rPr>
          <w:rFonts w:ascii="Arial" w:hAnsi="Arial" w:cs="Arial"/>
          <w:sz w:val="24"/>
          <w:szCs w:val="24"/>
        </w:rPr>
        <w:t>m</w:t>
      </w:r>
      <w:r w:rsidRPr="007E759F">
        <w:rPr>
          <w:rFonts w:ascii="Arial" w:hAnsi="Arial" w:cs="Arial"/>
          <w:sz w:val="24"/>
          <w:szCs w:val="24"/>
        </w:rPr>
        <w:t>ight.</w:t>
      </w:r>
    </w:p>
    <w:p w14:paraId="73CF285C" w14:textId="77777777" w:rsidR="009955A5" w:rsidRPr="007E759F" w:rsidRDefault="009955A5">
      <w:pPr>
        <w:spacing w:after="0"/>
        <w:rPr>
          <w:rFonts w:ascii="Arial" w:hAnsi="Arial" w:cs="Arial"/>
          <w:sz w:val="24"/>
          <w:szCs w:val="24"/>
        </w:rPr>
      </w:pPr>
    </w:p>
    <w:p w14:paraId="237848A7" w14:textId="77777777" w:rsidR="003B23B1" w:rsidRPr="007E759F" w:rsidRDefault="003B23B1" w:rsidP="003B23B1">
      <w:pPr>
        <w:spacing w:after="0"/>
        <w:rPr>
          <w:rFonts w:ascii="Arial" w:hAnsi="Arial" w:cs="Arial"/>
          <w:sz w:val="24"/>
          <w:szCs w:val="24"/>
        </w:rPr>
      </w:pPr>
      <w:r w:rsidRPr="007E759F">
        <w:rPr>
          <w:rFonts w:ascii="Arial" w:hAnsi="Arial" w:cs="Arial"/>
          <w:color w:val="5D7284"/>
          <w:sz w:val="24"/>
          <w:szCs w:val="24"/>
        </w:rPr>
        <w:t>Colin Hambrook</w:t>
      </w:r>
    </w:p>
    <w:p w14:paraId="2448D46C" w14:textId="549EF1EB" w:rsidR="009955A5" w:rsidRPr="007E759F" w:rsidRDefault="00E402EF">
      <w:pPr>
        <w:spacing w:after="0"/>
        <w:rPr>
          <w:rFonts w:ascii="Arial" w:hAnsi="Arial" w:cs="Arial"/>
          <w:sz w:val="24"/>
          <w:szCs w:val="24"/>
        </w:rPr>
      </w:pPr>
      <w:r w:rsidRPr="007E759F">
        <w:rPr>
          <w:rFonts w:ascii="Arial" w:hAnsi="Arial" w:cs="Arial"/>
          <w:sz w:val="24"/>
          <w:szCs w:val="24"/>
        </w:rPr>
        <w:t>Ruth Madeley</w:t>
      </w:r>
      <w:r w:rsidR="00385124" w:rsidRPr="007E759F">
        <w:rPr>
          <w:rFonts w:ascii="Arial" w:hAnsi="Arial" w:cs="Arial"/>
          <w:sz w:val="24"/>
          <w:szCs w:val="24"/>
        </w:rPr>
        <w:t xml:space="preserve">. Yeah, yeah. And Jackie Hagen, Jackie Hagen, so impressed me. And I'm kind of almost kind of reticent to talk about it. But of course, the one really sad. </w:t>
      </w:r>
      <w:r w:rsidRPr="007E759F">
        <w:rPr>
          <w:rFonts w:ascii="Arial" w:hAnsi="Arial" w:cs="Arial"/>
          <w:sz w:val="24"/>
          <w:szCs w:val="24"/>
        </w:rPr>
        <w:t>s</w:t>
      </w:r>
      <w:r w:rsidR="00385124" w:rsidRPr="007E759F">
        <w:rPr>
          <w:rFonts w:ascii="Arial" w:hAnsi="Arial" w:cs="Arial"/>
          <w:sz w:val="24"/>
          <w:szCs w:val="24"/>
        </w:rPr>
        <w:t xml:space="preserve">ad criticism of </w:t>
      </w:r>
      <w:r w:rsidRPr="007E759F">
        <w:rPr>
          <w:rFonts w:ascii="Arial" w:hAnsi="Arial" w:cs="Arial"/>
          <w:sz w:val="24"/>
          <w:szCs w:val="24"/>
        </w:rPr>
        <w:t xml:space="preserve">Crip </w:t>
      </w:r>
      <w:r w:rsidRPr="007E759F">
        <w:rPr>
          <w:rFonts w:ascii="Arial" w:hAnsi="Arial" w:cs="Arial"/>
          <w:sz w:val="24"/>
          <w:szCs w:val="24"/>
        </w:rPr>
        <w:lastRenderedPageBreak/>
        <w:t>Tales</w:t>
      </w:r>
      <w:r w:rsidR="00385124" w:rsidRPr="007E759F">
        <w:rPr>
          <w:rFonts w:ascii="Arial" w:hAnsi="Arial" w:cs="Arial"/>
          <w:sz w:val="24"/>
          <w:szCs w:val="24"/>
        </w:rPr>
        <w:t xml:space="preserve"> was what happened with the </w:t>
      </w:r>
      <w:r w:rsidRPr="007E759F">
        <w:rPr>
          <w:rFonts w:ascii="Arial" w:hAnsi="Arial" w:cs="Arial"/>
          <w:sz w:val="24"/>
          <w:szCs w:val="24"/>
        </w:rPr>
        <w:t>D</w:t>
      </w:r>
      <w:r w:rsidR="00385124" w:rsidRPr="007E759F">
        <w:rPr>
          <w:rFonts w:ascii="Arial" w:hAnsi="Arial" w:cs="Arial"/>
          <w:sz w:val="24"/>
          <w:szCs w:val="24"/>
        </w:rPr>
        <w:t xml:space="preserve">isability </w:t>
      </w:r>
      <w:r w:rsidRPr="007E759F">
        <w:rPr>
          <w:rFonts w:ascii="Arial" w:hAnsi="Arial" w:cs="Arial"/>
          <w:sz w:val="24"/>
          <w:szCs w:val="24"/>
        </w:rPr>
        <w:t>N</w:t>
      </w:r>
      <w:r w:rsidR="00385124" w:rsidRPr="007E759F">
        <w:rPr>
          <w:rFonts w:ascii="Arial" w:hAnsi="Arial" w:cs="Arial"/>
          <w:sz w:val="24"/>
          <w:szCs w:val="24"/>
        </w:rPr>
        <w:t xml:space="preserve">ews </w:t>
      </w:r>
      <w:r w:rsidRPr="007E759F">
        <w:rPr>
          <w:rFonts w:ascii="Arial" w:hAnsi="Arial" w:cs="Arial"/>
          <w:sz w:val="24"/>
          <w:szCs w:val="24"/>
        </w:rPr>
        <w:t>S</w:t>
      </w:r>
      <w:r w:rsidR="00385124" w:rsidRPr="007E759F">
        <w:rPr>
          <w:rFonts w:ascii="Arial" w:hAnsi="Arial" w:cs="Arial"/>
          <w:sz w:val="24"/>
          <w:szCs w:val="24"/>
        </w:rPr>
        <w:t xml:space="preserve">ervice. And you know, why? Why does the disability movement always feel compelled to make a campaign out of, you know, angry of Twitter, sort of campaign out of </w:t>
      </w:r>
      <w:r w:rsidRPr="007E759F">
        <w:rPr>
          <w:rFonts w:ascii="Arial" w:hAnsi="Arial" w:cs="Arial"/>
          <w:sz w:val="24"/>
          <w:szCs w:val="24"/>
        </w:rPr>
        <w:t xml:space="preserve">… </w:t>
      </w:r>
      <w:r w:rsidR="00385124" w:rsidRPr="007E759F">
        <w:rPr>
          <w:rFonts w:ascii="Arial" w:hAnsi="Arial" w:cs="Arial"/>
          <w:sz w:val="24"/>
          <w:szCs w:val="24"/>
        </w:rPr>
        <w:t>rather than in, you know, engaging in a much more honest and direct way with?</w:t>
      </w:r>
    </w:p>
    <w:p w14:paraId="09AA05F1" w14:textId="77777777" w:rsidR="00E402EF" w:rsidRPr="007E759F" w:rsidRDefault="00E402EF" w:rsidP="00E402EF">
      <w:pPr>
        <w:spacing w:after="0"/>
        <w:rPr>
          <w:rFonts w:ascii="Arial" w:hAnsi="Arial" w:cs="Arial"/>
          <w:color w:val="5D7284"/>
          <w:sz w:val="24"/>
          <w:szCs w:val="24"/>
        </w:rPr>
      </w:pPr>
    </w:p>
    <w:p w14:paraId="5AB29523" w14:textId="77777777" w:rsidR="00E402EF" w:rsidRPr="007E759F" w:rsidRDefault="00E402EF" w:rsidP="00E402EF">
      <w:pPr>
        <w:spacing w:after="0"/>
        <w:rPr>
          <w:rFonts w:ascii="Arial" w:hAnsi="Arial" w:cs="Arial"/>
          <w:color w:val="5D7284"/>
          <w:sz w:val="24"/>
          <w:szCs w:val="24"/>
        </w:rPr>
      </w:pPr>
      <w:r w:rsidRPr="007E759F">
        <w:rPr>
          <w:rFonts w:ascii="Arial" w:hAnsi="Arial" w:cs="Arial"/>
          <w:color w:val="5D7284"/>
          <w:sz w:val="24"/>
          <w:szCs w:val="24"/>
        </w:rPr>
        <w:t>Mat Fraser</w:t>
      </w:r>
    </w:p>
    <w:p w14:paraId="7156CE88" w14:textId="56010F45" w:rsidR="009955A5" w:rsidRPr="007E759F" w:rsidRDefault="00385124">
      <w:pPr>
        <w:spacing w:after="0"/>
        <w:rPr>
          <w:rFonts w:ascii="Arial" w:hAnsi="Arial" w:cs="Arial"/>
          <w:sz w:val="24"/>
          <w:szCs w:val="24"/>
        </w:rPr>
      </w:pPr>
      <w:r w:rsidRPr="007E759F">
        <w:rPr>
          <w:rFonts w:ascii="Arial" w:hAnsi="Arial" w:cs="Arial"/>
          <w:sz w:val="24"/>
          <w:szCs w:val="24"/>
        </w:rPr>
        <w:t xml:space="preserve">Well, first off, I do regret, the way I initially reacted to </w:t>
      </w:r>
      <w:r w:rsidR="00E402EF" w:rsidRPr="007E759F">
        <w:rPr>
          <w:rFonts w:ascii="Arial" w:hAnsi="Arial" w:cs="Arial"/>
          <w:sz w:val="24"/>
          <w:szCs w:val="24"/>
        </w:rPr>
        <w:t>J</w:t>
      </w:r>
      <w:r w:rsidRPr="007E759F">
        <w:rPr>
          <w:rFonts w:ascii="Arial" w:hAnsi="Arial" w:cs="Arial"/>
          <w:sz w:val="24"/>
          <w:szCs w:val="24"/>
        </w:rPr>
        <w:t>ohn was a bit of</w:t>
      </w:r>
      <w:r w:rsidR="00E402EF" w:rsidRPr="007E759F">
        <w:rPr>
          <w:rFonts w:ascii="Arial" w:hAnsi="Arial" w:cs="Arial"/>
          <w:sz w:val="24"/>
          <w:szCs w:val="24"/>
        </w:rPr>
        <w:t xml:space="preserve"> a </w:t>
      </w:r>
      <w:r w:rsidRPr="007E759F">
        <w:rPr>
          <w:rFonts w:ascii="Arial" w:hAnsi="Arial" w:cs="Arial"/>
          <w:sz w:val="24"/>
          <w:szCs w:val="24"/>
        </w:rPr>
        <w:t>knee jerk</w:t>
      </w:r>
      <w:r w:rsidR="00E402EF" w:rsidRPr="007E759F">
        <w:rPr>
          <w:rFonts w:ascii="Arial" w:hAnsi="Arial" w:cs="Arial"/>
          <w:sz w:val="24"/>
          <w:szCs w:val="24"/>
        </w:rPr>
        <w:t xml:space="preserve"> reaction</w:t>
      </w:r>
      <w:r w:rsidRPr="007E759F">
        <w:rPr>
          <w:rFonts w:ascii="Arial" w:hAnsi="Arial" w:cs="Arial"/>
          <w:sz w:val="24"/>
          <w:szCs w:val="24"/>
        </w:rPr>
        <w:t>. He's quite aggressive</w:t>
      </w:r>
      <w:r w:rsidR="00E402EF" w:rsidRPr="007E759F">
        <w:rPr>
          <w:rFonts w:ascii="Arial" w:hAnsi="Arial" w:cs="Arial"/>
          <w:sz w:val="24"/>
          <w:szCs w:val="24"/>
        </w:rPr>
        <w:t>…</w:t>
      </w:r>
      <w:r w:rsidRPr="007E759F">
        <w:rPr>
          <w:rFonts w:ascii="Arial" w:hAnsi="Arial" w:cs="Arial"/>
          <w:sz w:val="24"/>
          <w:szCs w:val="24"/>
        </w:rPr>
        <w:t xml:space="preserve"> </w:t>
      </w:r>
      <w:r w:rsidR="00E402EF" w:rsidRPr="007E759F">
        <w:rPr>
          <w:rFonts w:ascii="Arial" w:hAnsi="Arial" w:cs="Arial"/>
          <w:sz w:val="24"/>
          <w:szCs w:val="24"/>
        </w:rPr>
        <w:t>the way</w:t>
      </w:r>
      <w:r w:rsidRPr="007E759F">
        <w:rPr>
          <w:rFonts w:ascii="Arial" w:hAnsi="Arial" w:cs="Arial"/>
          <w:sz w:val="24"/>
          <w:szCs w:val="24"/>
        </w:rPr>
        <w:t xml:space="preserve"> he puts things is provocative because he's a journalist, and he wants, you know, action. I understand that. But when I explained</w:t>
      </w:r>
      <w:r w:rsidR="00E402EF" w:rsidRPr="007E759F">
        <w:rPr>
          <w:rFonts w:ascii="Arial" w:hAnsi="Arial" w:cs="Arial"/>
          <w:sz w:val="24"/>
          <w:szCs w:val="24"/>
        </w:rPr>
        <w:t xml:space="preserve"> that</w:t>
      </w:r>
      <w:r w:rsidRPr="007E759F">
        <w:rPr>
          <w:rFonts w:ascii="Arial" w:hAnsi="Arial" w:cs="Arial"/>
          <w:sz w:val="24"/>
          <w:szCs w:val="24"/>
        </w:rPr>
        <w:t xml:space="preserve"> what I thought</w:t>
      </w:r>
      <w:r w:rsidR="00E402EF" w:rsidRPr="007E759F">
        <w:rPr>
          <w:rFonts w:ascii="Arial" w:hAnsi="Arial" w:cs="Arial"/>
          <w:sz w:val="24"/>
          <w:szCs w:val="24"/>
        </w:rPr>
        <w:t xml:space="preserve"> which </w:t>
      </w:r>
      <w:r w:rsidRPr="007E759F">
        <w:rPr>
          <w:rFonts w:ascii="Arial" w:hAnsi="Arial" w:cs="Arial"/>
          <w:sz w:val="24"/>
          <w:szCs w:val="24"/>
        </w:rPr>
        <w:t>was that the piece</w:t>
      </w:r>
      <w:r w:rsidR="00E402EF" w:rsidRPr="007E759F">
        <w:rPr>
          <w:rFonts w:ascii="Arial" w:hAnsi="Arial" w:cs="Arial"/>
          <w:sz w:val="24"/>
          <w:szCs w:val="24"/>
        </w:rPr>
        <w:t xml:space="preserve"> the R</w:t>
      </w:r>
      <w:r w:rsidRPr="007E759F">
        <w:rPr>
          <w:rFonts w:ascii="Arial" w:hAnsi="Arial" w:cs="Arial"/>
          <w:sz w:val="24"/>
          <w:szCs w:val="24"/>
        </w:rPr>
        <w:t xml:space="preserve">eal </w:t>
      </w:r>
      <w:r w:rsidR="00E402EF" w:rsidRPr="007E759F">
        <w:rPr>
          <w:rFonts w:ascii="Arial" w:hAnsi="Arial" w:cs="Arial"/>
          <w:sz w:val="24"/>
          <w:szCs w:val="24"/>
        </w:rPr>
        <w:t>D</w:t>
      </w:r>
      <w:r w:rsidRPr="007E759F">
        <w:rPr>
          <w:rFonts w:ascii="Arial" w:hAnsi="Arial" w:cs="Arial"/>
          <w:sz w:val="24"/>
          <w:szCs w:val="24"/>
        </w:rPr>
        <w:t xml:space="preserve">eal by Tom Wentworth, is a savage indictment of how ridiculous the benefit system has got whereby performing a cliched version of disability is more likely to get you your rights than actually being genuinely eligible. And he came back to me with an even longer email, which really just said roughly the same thing. So I said, </w:t>
      </w:r>
      <w:r w:rsidR="00E402EF" w:rsidRPr="007E759F">
        <w:rPr>
          <w:rFonts w:ascii="Arial" w:hAnsi="Arial" w:cs="Arial"/>
          <w:sz w:val="24"/>
          <w:szCs w:val="24"/>
        </w:rPr>
        <w:t>“</w:t>
      </w:r>
      <w:r w:rsidRPr="007E759F">
        <w:rPr>
          <w:rFonts w:ascii="Arial" w:hAnsi="Arial" w:cs="Arial"/>
          <w:sz w:val="24"/>
          <w:szCs w:val="24"/>
        </w:rPr>
        <w:t>you know what</w:t>
      </w:r>
      <w:r w:rsidR="00E402EF" w:rsidRPr="007E759F">
        <w:rPr>
          <w:rFonts w:ascii="Arial" w:hAnsi="Arial" w:cs="Arial"/>
          <w:sz w:val="24"/>
          <w:szCs w:val="24"/>
        </w:rPr>
        <w:t>…</w:t>
      </w:r>
      <w:r w:rsidRPr="007E759F">
        <w:rPr>
          <w:rFonts w:ascii="Arial" w:hAnsi="Arial" w:cs="Arial"/>
          <w:sz w:val="24"/>
          <w:szCs w:val="24"/>
        </w:rPr>
        <w:t xml:space="preserve"> we'll have to agree to </w:t>
      </w:r>
      <w:r w:rsidR="00E402EF" w:rsidRPr="007E759F">
        <w:rPr>
          <w:rFonts w:ascii="Arial" w:hAnsi="Arial" w:cs="Arial"/>
          <w:sz w:val="24"/>
          <w:szCs w:val="24"/>
        </w:rPr>
        <w:t>disagree</w:t>
      </w:r>
      <w:r w:rsidRPr="007E759F">
        <w:rPr>
          <w:rFonts w:ascii="Arial" w:hAnsi="Arial" w:cs="Arial"/>
          <w:sz w:val="24"/>
          <w:szCs w:val="24"/>
        </w:rPr>
        <w:t xml:space="preserve"> </w:t>
      </w:r>
      <w:r w:rsidR="00E402EF" w:rsidRPr="007E759F">
        <w:rPr>
          <w:rFonts w:ascii="Arial" w:hAnsi="Arial" w:cs="Arial"/>
          <w:sz w:val="24"/>
          <w:szCs w:val="24"/>
        </w:rPr>
        <w:t>J</w:t>
      </w:r>
      <w:r w:rsidRPr="007E759F">
        <w:rPr>
          <w:rFonts w:ascii="Arial" w:hAnsi="Arial" w:cs="Arial"/>
          <w:sz w:val="24"/>
          <w:szCs w:val="24"/>
        </w:rPr>
        <w:t>ohn</w:t>
      </w:r>
      <w:r w:rsidR="00E402EF" w:rsidRPr="007E759F">
        <w:rPr>
          <w:rFonts w:ascii="Arial" w:hAnsi="Arial" w:cs="Arial"/>
          <w:sz w:val="24"/>
          <w:szCs w:val="24"/>
        </w:rPr>
        <w:t>”</w:t>
      </w:r>
      <w:r w:rsidRPr="007E759F">
        <w:rPr>
          <w:rFonts w:ascii="Arial" w:hAnsi="Arial" w:cs="Arial"/>
          <w:sz w:val="24"/>
          <w:szCs w:val="24"/>
        </w:rPr>
        <w:t xml:space="preserve">, because I </w:t>
      </w:r>
      <w:r w:rsidR="00E402EF" w:rsidRPr="007E759F">
        <w:rPr>
          <w:rFonts w:ascii="Arial" w:hAnsi="Arial" w:cs="Arial"/>
          <w:sz w:val="24"/>
          <w:szCs w:val="24"/>
        </w:rPr>
        <w:t>just did not</w:t>
      </w:r>
      <w:r w:rsidRPr="007E759F">
        <w:rPr>
          <w:rFonts w:ascii="Arial" w:hAnsi="Arial" w:cs="Arial"/>
          <w:sz w:val="24"/>
          <w:szCs w:val="24"/>
        </w:rPr>
        <w:t xml:space="preserve"> want to talk about it any</w:t>
      </w:r>
      <w:r w:rsidR="00E402EF" w:rsidRPr="007E759F">
        <w:rPr>
          <w:rFonts w:ascii="Arial" w:hAnsi="Arial" w:cs="Arial"/>
          <w:sz w:val="24"/>
          <w:szCs w:val="24"/>
        </w:rPr>
        <w:t xml:space="preserve"> </w:t>
      </w:r>
      <w:r w:rsidRPr="007E759F">
        <w:rPr>
          <w:rFonts w:ascii="Arial" w:hAnsi="Arial" w:cs="Arial"/>
          <w:sz w:val="24"/>
          <w:szCs w:val="24"/>
        </w:rPr>
        <w:t>more with him because I could see I wasn't gonna change his mind and he wasn't gonna change min</w:t>
      </w:r>
      <w:r w:rsidR="00AB48C9" w:rsidRPr="007E759F">
        <w:rPr>
          <w:rFonts w:ascii="Arial" w:hAnsi="Arial" w:cs="Arial"/>
          <w:sz w:val="24"/>
          <w:szCs w:val="24"/>
        </w:rPr>
        <w:t>e. H</w:t>
      </w:r>
      <w:r w:rsidRPr="007E759F">
        <w:rPr>
          <w:rFonts w:ascii="Arial" w:hAnsi="Arial" w:cs="Arial"/>
          <w:sz w:val="24"/>
          <w:szCs w:val="24"/>
        </w:rPr>
        <w:t>owever. And it was a to and fro. You know, he did turn it into a bit of campaign</w:t>
      </w:r>
      <w:r w:rsidR="00AB48C9" w:rsidRPr="007E759F">
        <w:rPr>
          <w:rFonts w:ascii="Arial" w:hAnsi="Arial" w:cs="Arial"/>
          <w:sz w:val="24"/>
          <w:szCs w:val="24"/>
        </w:rPr>
        <w:t xml:space="preserve"> and</w:t>
      </w:r>
      <w:r w:rsidRPr="007E759F">
        <w:rPr>
          <w:rFonts w:ascii="Arial" w:hAnsi="Arial" w:cs="Arial"/>
          <w:sz w:val="24"/>
          <w:szCs w:val="24"/>
        </w:rPr>
        <w:t xml:space="preserve"> he did always </w:t>
      </w:r>
      <w:r w:rsidR="00AB48C9" w:rsidRPr="007E759F">
        <w:rPr>
          <w:rFonts w:ascii="Arial" w:hAnsi="Arial" w:cs="Arial"/>
          <w:sz w:val="24"/>
          <w:szCs w:val="24"/>
        </w:rPr>
        <w:t>cc</w:t>
      </w:r>
      <w:r w:rsidRPr="007E759F">
        <w:rPr>
          <w:rFonts w:ascii="Arial" w:hAnsi="Arial" w:cs="Arial"/>
          <w:sz w:val="24"/>
          <w:szCs w:val="24"/>
        </w:rPr>
        <w:t xml:space="preserve"> Liz Carr and Tom and the producer and Debbie, the executive producer at the BBC. You know</w:t>
      </w:r>
      <w:r w:rsidR="00AB48C9" w:rsidRPr="007E759F">
        <w:rPr>
          <w:rFonts w:ascii="Arial" w:hAnsi="Arial" w:cs="Arial"/>
          <w:sz w:val="24"/>
          <w:szCs w:val="24"/>
        </w:rPr>
        <w:t xml:space="preserve"> in a</w:t>
      </w:r>
      <w:r w:rsidRPr="007E759F">
        <w:rPr>
          <w:rFonts w:ascii="Arial" w:hAnsi="Arial" w:cs="Arial"/>
          <w:sz w:val="24"/>
          <w:szCs w:val="24"/>
        </w:rPr>
        <w:t xml:space="preserve"> kind of stirring the furor</w:t>
      </w:r>
      <w:r w:rsidR="00AB48C9" w:rsidRPr="007E759F">
        <w:rPr>
          <w:rFonts w:ascii="Arial" w:hAnsi="Arial" w:cs="Arial"/>
          <w:sz w:val="24"/>
          <w:szCs w:val="24"/>
        </w:rPr>
        <w:t>e</w:t>
      </w:r>
      <w:r w:rsidRPr="007E759F">
        <w:rPr>
          <w:rFonts w:ascii="Arial" w:hAnsi="Arial" w:cs="Arial"/>
          <w:sz w:val="24"/>
          <w:szCs w:val="24"/>
        </w:rPr>
        <w:t xml:space="preserve"> kind of way. </w:t>
      </w:r>
      <w:r w:rsidR="00AB48C9" w:rsidRPr="007E759F">
        <w:rPr>
          <w:rFonts w:ascii="Arial" w:hAnsi="Arial" w:cs="Arial"/>
          <w:sz w:val="24"/>
          <w:szCs w:val="24"/>
        </w:rPr>
        <w:t xml:space="preserve">But </w:t>
      </w:r>
      <w:r w:rsidRPr="007E759F">
        <w:rPr>
          <w:rFonts w:ascii="Arial" w:hAnsi="Arial" w:cs="Arial"/>
          <w:sz w:val="24"/>
          <w:szCs w:val="24"/>
        </w:rPr>
        <w:t>I know that his heart, his intentions are good. As I hope he knows min</w:t>
      </w:r>
      <w:r w:rsidR="00AB48C9" w:rsidRPr="007E759F">
        <w:rPr>
          <w:rFonts w:ascii="Arial" w:hAnsi="Arial" w:cs="Arial"/>
          <w:sz w:val="24"/>
          <w:szCs w:val="24"/>
        </w:rPr>
        <w:t>e are</w:t>
      </w:r>
      <w:r w:rsidRPr="007E759F">
        <w:rPr>
          <w:rFonts w:ascii="Arial" w:hAnsi="Arial" w:cs="Arial"/>
          <w:sz w:val="24"/>
          <w:szCs w:val="24"/>
        </w:rPr>
        <w:t>. And if I will say one thing, I defend totally Tom Wentworth</w:t>
      </w:r>
      <w:r w:rsidR="00303820">
        <w:rPr>
          <w:rFonts w:ascii="Arial" w:hAnsi="Arial" w:cs="Arial"/>
          <w:sz w:val="24"/>
          <w:szCs w:val="24"/>
        </w:rPr>
        <w:t>’s</w:t>
      </w:r>
      <w:r w:rsidRPr="007E759F">
        <w:rPr>
          <w:rFonts w:ascii="Arial" w:hAnsi="Arial" w:cs="Arial"/>
          <w:sz w:val="24"/>
          <w:szCs w:val="24"/>
        </w:rPr>
        <w:t xml:space="preserve"> script</w:t>
      </w:r>
      <w:r w:rsidR="00AB48C9" w:rsidRPr="007E759F">
        <w:rPr>
          <w:rFonts w:ascii="Arial" w:hAnsi="Arial" w:cs="Arial"/>
          <w:sz w:val="24"/>
          <w:szCs w:val="24"/>
        </w:rPr>
        <w:t>.</w:t>
      </w:r>
      <w:r w:rsidRPr="007E759F">
        <w:rPr>
          <w:rFonts w:ascii="Arial" w:hAnsi="Arial" w:cs="Arial"/>
          <w:sz w:val="24"/>
          <w:szCs w:val="24"/>
        </w:rPr>
        <w:t xml:space="preserve"> </w:t>
      </w:r>
      <w:r w:rsidR="00AB48C9" w:rsidRPr="007E759F">
        <w:rPr>
          <w:rFonts w:ascii="Arial" w:hAnsi="Arial" w:cs="Arial"/>
          <w:sz w:val="24"/>
          <w:szCs w:val="24"/>
        </w:rPr>
        <w:t>T</w:t>
      </w:r>
      <w:r w:rsidRPr="007E759F">
        <w:rPr>
          <w:rFonts w:ascii="Arial" w:hAnsi="Arial" w:cs="Arial"/>
          <w:sz w:val="24"/>
          <w:szCs w:val="24"/>
        </w:rPr>
        <w:t>hat's the kind of writer Tom is</w:t>
      </w:r>
      <w:r w:rsidR="00AB48C9" w:rsidRPr="007E759F">
        <w:rPr>
          <w:rFonts w:ascii="Arial" w:hAnsi="Arial" w:cs="Arial"/>
          <w:sz w:val="24"/>
          <w:szCs w:val="24"/>
        </w:rPr>
        <w:t>…</w:t>
      </w:r>
      <w:r w:rsidRPr="007E759F">
        <w:rPr>
          <w:rFonts w:ascii="Arial" w:hAnsi="Arial" w:cs="Arial"/>
          <w:sz w:val="24"/>
          <w:szCs w:val="24"/>
        </w:rPr>
        <w:t xml:space="preserve"> you get cheeky little rights and wrongs in his stuff? And that's so delicious, and that's why I love his stuff. </w:t>
      </w:r>
      <w:r w:rsidR="00AB48C9" w:rsidRPr="007E759F">
        <w:rPr>
          <w:rFonts w:ascii="Arial" w:hAnsi="Arial" w:cs="Arial"/>
          <w:sz w:val="24"/>
          <w:szCs w:val="24"/>
        </w:rPr>
        <w:t>B</w:t>
      </w:r>
      <w:r w:rsidRPr="007E759F">
        <w:rPr>
          <w:rFonts w:ascii="Arial" w:hAnsi="Arial" w:cs="Arial"/>
          <w:sz w:val="24"/>
          <w:szCs w:val="24"/>
        </w:rPr>
        <w:t xml:space="preserve">ut, you know, next time if I was ever going to do a story </w:t>
      </w:r>
      <w:r w:rsidR="00AB48C9" w:rsidRPr="007E759F">
        <w:rPr>
          <w:rFonts w:ascii="Arial" w:hAnsi="Arial" w:cs="Arial"/>
          <w:sz w:val="24"/>
          <w:szCs w:val="24"/>
        </w:rPr>
        <w:t>or</w:t>
      </w:r>
      <w:r w:rsidRPr="007E759F">
        <w:rPr>
          <w:rFonts w:ascii="Arial" w:hAnsi="Arial" w:cs="Arial"/>
          <w:sz w:val="24"/>
          <w:szCs w:val="24"/>
        </w:rPr>
        <w:t xml:space="preserve"> be involved with a story where there was benefits </w:t>
      </w:r>
      <w:r w:rsidR="00AB48C9" w:rsidRPr="007E759F">
        <w:rPr>
          <w:rFonts w:ascii="Arial" w:hAnsi="Arial" w:cs="Arial"/>
          <w:sz w:val="24"/>
          <w:szCs w:val="24"/>
        </w:rPr>
        <w:t>“i</w:t>
      </w:r>
      <w:r w:rsidRPr="007E759F">
        <w:rPr>
          <w:rFonts w:ascii="Arial" w:hAnsi="Arial" w:cs="Arial"/>
          <w:sz w:val="24"/>
          <w:szCs w:val="24"/>
        </w:rPr>
        <w:t xml:space="preserve">s he or </w:t>
      </w:r>
      <w:r w:rsidR="00AB48C9" w:rsidRPr="007E759F">
        <w:rPr>
          <w:rFonts w:ascii="Arial" w:hAnsi="Arial" w:cs="Arial"/>
          <w:sz w:val="24"/>
          <w:szCs w:val="24"/>
        </w:rPr>
        <w:t>i</w:t>
      </w:r>
      <w:r w:rsidRPr="007E759F">
        <w:rPr>
          <w:rFonts w:ascii="Arial" w:hAnsi="Arial" w:cs="Arial"/>
          <w:sz w:val="24"/>
          <w:szCs w:val="24"/>
        </w:rPr>
        <w:t>sn't he</w:t>
      </w:r>
      <w:r w:rsidR="00AB48C9" w:rsidRPr="007E759F">
        <w:rPr>
          <w:rFonts w:ascii="Arial" w:hAnsi="Arial" w:cs="Arial"/>
          <w:sz w:val="24"/>
          <w:szCs w:val="24"/>
        </w:rPr>
        <w:t>”</w:t>
      </w:r>
      <w:r w:rsidRPr="007E759F">
        <w:rPr>
          <w:rFonts w:ascii="Arial" w:hAnsi="Arial" w:cs="Arial"/>
          <w:sz w:val="24"/>
          <w:szCs w:val="24"/>
        </w:rPr>
        <w:t xml:space="preserve"> </w:t>
      </w:r>
      <w:r w:rsidR="00AB48C9" w:rsidRPr="007E759F">
        <w:rPr>
          <w:rFonts w:ascii="Arial" w:hAnsi="Arial" w:cs="Arial"/>
          <w:sz w:val="24"/>
          <w:szCs w:val="24"/>
        </w:rPr>
        <w:t>“</w:t>
      </w:r>
      <w:r w:rsidRPr="007E759F">
        <w:rPr>
          <w:rFonts w:ascii="Arial" w:hAnsi="Arial" w:cs="Arial"/>
          <w:sz w:val="24"/>
          <w:szCs w:val="24"/>
        </w:rPr>
        <w:t>are they or aren't they?</w:t>
      </w:r>
      <w:r w:rsidR="00AB48C9" w:rsidRPr="007E759F">
        <w:rPr>
          <w:rFonts w:ascii="Arial" w:hAnsi="Arial" w:cs="Arial"/>
          <w:sz w:val="24"/>
          <w:szCs w:val="24"/>
        </w:rPr>
        <w:t>”</w:t>
      </w:r>
      <w:r w:rsidRPr="007E759F">
        <w:rPr>
          <w:rFonts w:ascii="Arial" w:hAnsi="Arial" w:cs="Arial"/>
          <w:sz w:val="24"/>
          <w:szCs w:val="24"/>
        </w:rPr>
        <w:t xml:space="preserve"> I might look a little deeper into that and flesh that character out a little bit better. I might but Tom needn't because what's so sad is</w:t>
      </w:r>
      <w:r w:rsidR="00AB48C9" w:rsidRPr="007E759F">
        <w:rPr>
          <w:rFonts w:ascii="Arial" w:hAnsi="Arial" w:cs="Arial"/>
          <w:sz w:val="24"/>
          <w:szCs w:val="24"/>
        </w:rPr>
        <w:t xml:space="preserve"> that</w:t>
      </w:r>
      <w:r w:rsidRPr="007E759F">
        <w:rPr>
          <w:rFonts w:ascii="Arial" w:hAnsi="Arial" w:cs="Arial"/>
          <w:sz w:val="24"/>
          <w:szCs w:val="24"/>
        </w:rPr>
        <w:t xml:space="preserve"> the original version of that which was three pages longer as original versions </w:t>
      </w:r>
      <w:r w:rsidR="00AB48C9" w:rsidRPr="007E759F">
        <w:rPr>
          <w:rFonts w:ascii="Arial" w:hAnsi="Arial" w:cs="Arial"/>
          <w:sz w:val="24"/>
          <w:szCs w:val="24"/>
        </w:rPr>
        <w:t>are</w:t>
      </w:r>
      <w:r w:rsidRPr="007E759F">
        <w:rPr>
          <w:rFonts w:ascii="Arial" w:hAnsi="Arial" w:cs="Arial"/>
          <w:sz w:val="24"/>
          <w:szCs w:val="24"/>
        </w:rPr>
        <w:t xml:space="preserve"> w</w:t>
      </w:r>
      <w:r w:rsidR="00303820">
        <w:rPr>
          <w:rFonts w:ascii="Arial" w:hAnsi="Arial" w:cs="Arial"/>
          <w:sz w:val="24"/>
          <w:szCs w:val="24"/>
        </w:rPr>
        <w:t>o</w:t>
      </w:r>
      <w:r w:rsidRPr="007E759F">
        <w:rPr>
          <w:rFonts w:ascii="Arial" w:hAnsi="Arial" w:cs="Arial"/>
          <w:sz w:val="24"/>
          <w:szCs w:val="24"/>
        </w:rPr>
        <w:t>nt to be</w:t>
      </w:r>
      <w:r w:rsidR="00AB48C9" w:rsidRPr="007E759F">
        <w:rPr>
          <w:rFonts w:ascii="Arial" w:hAnsi="Arial" w:cs="Arial"/>
          <w:sz w:val="24"/>
          <w:szCs w:val="24"/>
        </w:rPr>
        <w:t>…</w:t>
      </w:r>
      <w:r w:rsidRPr="007E759F">
        <w:rPr>
          <w:rFonts w:ascii="Arial" w:hAnsi="Arial" w:cs="Arial"/>
          <w:sz w:val="24"/>
          <w:szCs w:val="24"/>
        </w:rPr>
        <w:t xml:space="preserve"> perfectly explained the situation was a whole thing, savage on the DWP, like it really state</w:t>
      </w:r>
      <w:r w:rsidR="00AB48C9" w:rsidRPr="007E759F">
        <w:rPr>
          <w:rFonts w:ascii="Arial" w:hAnsi="Arial" w:cs="Arial"/>
          <w:sz w:val="24"/>
          <w:szCs w:val="24"/>
        </w:rPr>
        <w:t>d</w:t>
      </w:r>
      <w:r w:rsidRPr="007E759F">
        <w:rPr>
          <w:rFonts w:ascii="Arial" w:hAnsi="Arial" w:cs="Arial"/>
          <w:sz w:val="24"/>
          <w:szCs w:val="24"/>
        </w:rPr>
        <w:t xml:space="preserve"> in its case, but unfortunately, it was the least dramatically successful part of the monologue. And so out with the </w:t>
      </w:r>
      <w:r w:rsidR="00AB48C9" w:rsidRPr="007E759F">
        <w:rPr>
          <w:rFonts w:ascii="Arial" w:hAnsi="Arial" w:cs="Arial"/>
          <w:sz w:val="24"/>
          <w:szCs w:val="24"/>
        </w:rPr>
        <w:t>water</w:t>
      </w:r>
      <w:r w:rsidRPr="007E759F">
        <w:rPr>
          <w:rFonts w:ascii="Arial" w:hAnsi="Arial" w:cs="Arial"/>
          <w:sz w:val="24"/>
          <w:szCs w:val="24"/>
        </w:rPr>
        <w:t>, a little bit of the baby got chucked out as well, so to speak</w:t>
      </w:r>
      <w:r w:rsidR="003B23B1" w:rsidRPr="007E759F">
        <w:rPr>
          <w:rFonts w:ascii="Arial" w:hAnsi="Arial" w:cs="Arial"/>
          <w:sz w:val="24"/>
          <w:szCs w:val="24"/>
        </w:rPr>
        <w:t>….</w:t>
      </w:r>
      <w:r w:rsidRPr="007E759F">
        <w:rPr>
          <w:rFonts w:ascii="Arial" w:hAnsi="Arial" w:cs="Arial"/>
          <w:sz w:val="24"/>
          <w:szCs w:val="24"/>
        </w:rPr>
        <w:t xml:space="preserve"> with the bath</w:t>
      </w:r>
      <w:r w:rsidR="00AB48C9" w:rsidRPr="007E759F">
        <w:rPr>
          <w:rFonts w:ascii="Arial" w:hAnsi="Arial" w:cs="Arial"/>
          <w:sz w:val="24"/>
          <w:szCs w:val="24"/>
        </w:rPr>
        <w:t xml:space="preserve"> </w:t>
      </w:r>
      <w:r w:rsidRPr="007E759F">
        <w:rPr>
          <w:rFonts w:ascii="Arial" w:hAnsi="Arial" w:cs="Arial"/>
          <w:sz w:val="24"/>
          <w:szCs w:val="24"/>
        </w:rPr>
        <w:t>water there,</w:t>
      </w:r>
    </w:p>
    <w:p w14:paraId="2A3E2ACC" w14:textId="77777777" w:rsidR="009955A5" w:rsidRPr="007E759F" w:rsidRDefault="009955A5">
      <w:pPr>
        <w:spacing w:after="0"/>
        <w:rPr>
          <w:rFonts w:ascii="Arial" w:hAnsi="Arial" w:cs="Arial"/>
          <w:sz w:val="24"/>
          <w:szCs w:val="24"/>
        </w:rPr>
      </w:pPr>
    </w:p>
    <w:p w14:paraId="5887ECEF" w14:textId="77777777" w:rsidR="003B23B1" w:rsidRPr="007E759F" w:rsidRDefault="003B23B1" w:rsidP="003B23B1">
      <w:pPr>
        <w:spacing w:after="0"/>
        <w:rPr>
          <w:rFonts w:ascii="Arial" w:hAnsi="Arial" w:cs="Arial"/>
          <w:sz w:val="24"/>
          <w:szCs w:val="24"/>
        </w:rPr>
      </w:pPr>
      <w:r w:rsidRPr="007E759F">
        <w:rPr>
          <w:rFonts w:ascii="Arial" w:hAnsi="Arial" w:cs="Arial"/>
          <w:color w:val="5D7284"/>
          <w:sz w:val="24"/>
          <w:szCs w:val="24"/>
        </w:rPr>
        <w:t>Colin Hambrook</w:t>
      </w:r>
    </w:p>
    <w:p w14:paraId="5017A70E" w14:textId="0C85359D" w:rsidR="009955A5" w:rsidRPr="007E759F" w:rsidRDefault="00385124">
      <w:pPr>
        <w:spacing w:after="0"/>
        <w:rPr>
          <w:rFonts w:ascii="Arial" w:hAnsi="Arial" w:cs="Arial"/>
          <w:sz w:val="24"/>
          <w:szCs w:val="24"/>
        </w:rPr>
      </w:pPr>
      <w:r w:rsidRPr="007E759F">
        <w:rPr>
          <w:rFonts w:ascii="Arial" w:hAnsi="Arial" w:cs="Arial"/>
          <w:sz w:val="24"/>
          <w:szCs w:val="24"/>
        </w:rPr>
        <w:t xml:space="preserve">I still thought it really came across as a critique of the </w:t>
      </w:r>
      <w:r w:rsidR="00AB48C9" w:rsidRPr="007E759F">
        <w:rPr>
          <w:rFonts w:ascii="Arial" w:hAnsi="Arial" w:cs="Arial"/>
          <w:sz w:val="24"/>
          <w:szCs w:val="24"/>
        </w:rPr>
        <w:t xml:space="preserve">Kafkaesque </w:t>
      </w:r>
      <w:r w:rsidRPr="007E759F">
        <w:rPr>
          <w:rFonts w:ascii="Arial" w:hAnsi="Arial" w:cs="Arial"/>
          <w:sz w:val="24"/>
          <w:szCs w:val="24"/>
        </w:rPr>
        <w:t xml:space="preserve">nature of the PIP system and just the heinous fact that the DWP have got this page up on their website saying, you know, shop your neighbour shop them now. </w:t>
      </w:r>
      <w:r w:rsidR="00AB48C9" w:rsidRPr="007E759F">
        <w:rPr>
          <w:rFonts w:ascii="Arial" w:hAnsi="Arial" w:cs="Arial"/>
          <w:sz w:val="24"/>
          <w:szCs w:val="24"/>
        </w:rPr>
        <w:t>Y</w:t>
      </w:r>
      <w:r w:rsidRPr="007E759F">
        <w:rPr>
          <w:rFonts w:ascii="Arial" w:hAnsi="Arial" w:cs="Arial"/>
          <w:sz w:val="24"/>
          <w:szCs w:val="24"/>
        </w:rPr>
        <w:t>ou know</w:t>
      </w:r>
      <w:r w:rsidR="00AB48C9" w:rsidRPr="007E759F">
        <w:rPr>
          <w:rFonts w:ascii="Arial" w:hAnsi="Arial" w:cs="Arial"/>
          <w:sz w:val="24"/>
          <w:szCs w:val="24"/>
        </w:rPr>
        <w:t xml:space="preserve">, </w:t>
      </w:r>
      <w:r w:rsidRPr="007E759F">
        <w:rPr>
          <w:rFonts w:ascii="Arial" w:hAnsi="Arial" w:cs="Arial"/>
          <w:sz w:val="24"/>
          <w:szCs w:val="24"/>
        </w:rPr>
        <w:t>if the Russians did the same thing, we would be down on them, like a ton</w:t>
      </w:r>
      <w:r w:rsidR="00AB48C9" w:rsidRPr="007E759F">
        <w:rPr>
          <w:rFonts w:ascii="Arial" w:hAnsi="Arial" w:cs="Arial"/>
          <w:sz w:val="24"/>
          <w:szCs w:val="24"/>
        </w:rPr>
        <w:t xml:space="preserve"> </w:t>
      </w:r>
      <w:r w:rsidRPr="007E759F">
        <w:rPr>
          <w:rFonts w:ascii="Arial" w:hAnsi="Arial" w:cs="Arial"/>
          <w:sz w:val="24"/>
          <w:szCs w:val="24"/>
        </w:rPr>
        <w:t>of bricks for human rights issues. And yet in this country, it's perfectly acceptable. And, and that's that same realisation just doesn't occur to the British public.</w:t>
      </w:r>
    </w:p>
    <w:p w14:paraId="6D668865" w14:textId="77777777" w:rsidR="003B23B1" w:rsidRPr="007E759F" w:rsidRDefault="003B23B1">
      <w:pPr>
        <w:spacing w:after="0"/>
        <w:rPr>
          <w:rFonts w:ascii="Arial" w:hAnsi="Arial" w:cs="Arial"/>
          <w:sz w:val="24"/>
          <w:szCs w:val="24"/>
        </w:rPr>
      </w:pPr>
    </w:p>
    <w:p w14:paraId="7C6D69EA" w14:textId="77777777" w:rsidR="003B23B1" w:rsidRPr="007E759F" w:rsidRDefault="003B23B1" w:rsidP="003B23B1">
      <w:pPr>
        <w:spacing w:after="0"/>
        <w:rPr>
          <w:rFonts w:ascii="Arial" w:hAnsi="Arial" w:cs="Arial"/>
          <w:color w:val="5D7284"/>
          <w:sz w:val="24"/>
          <w:szCs w:val="24"/>
        </w:rPr>
      </w:pPr>
      <w:r w:rsidRPr="007E759F">
        <w:rPr>
          <w:rFonts w:ascii="Arial" w:hAnsi="Arial" w:cs="Arial"/>
          <w:color w:val="5D7284"/>
          <w:sz w:val="24"/>
          <w:szCs w:val="24"/>
        </w:rPr>
        <w:t>Mat Fraser</w:t>
      </w:r>
    </w:p>
    <w:p w14:paraId="35854F6D" w14:textId="47AF217E" w:rsidR="009955A5" w:rsidRPr="007E759F" w:rsidRDefault="00385124">
      <w:pPr>
        <w:spacing w:after="0"/>
        <w:rPr>
          <w:rFonts w:ascii="Arial" w:hAnsi="Arial" w:cs="Arial"/>
          <w:sz w:val="24"/>
          <w:szCs w:val="24"/>
        </w:rPr>
      </w:pPr>
      <w:r w:rsidRPr="007E759F">
        <w:rPr>
          <w:rFonts w:ascii="Arial" w:hAnsi="Arial" w:cs="Arial"/>
          <w:sz w:val="24"/>
          <w:szCs w:val="24"/>
        </w:rPr>
        <w:lastRenderedPageBreak/>
        <w:t xml:space="preserve">I mean, I've spoken to </w:t>
      </w:r>
      <w:r w:rsidR="003B23B1" w:rsidRPr="007E759F">
        <w:rPr>
          <w:rFonts w:ascii="Arial" w:hAnsi="Arial" w:cs="Arial"/>
          <w:sz w:val="24"/>
          <w:szCs w:val="24"/>
        </w:rPr>
        <w:t xml:space="preserve">older </w:t>
      </w:r>
      <w:r w:rsidRPr="007E759F">
        <w:rPr>
          <w:rFonts w:ascii="Arial" w:hAnsi="Arial" w:cs="Arial"/>
          <w:sz w:val="24"/>
          <w:szCs w:val="24"/>
        </w:rPr>
        <w:t>black people about this, who are in the business</w:t>
      </w:r>
      <w:r w:rsidR="003B23B1" w:rsidRPr="007E759F">
        <w:rPr>
          <w:rFonts w:ascii="Arial" w:hAnsi="Arial" w:cs="Arial"/>
          <w:sz w:val="24"/>
          <w:szCs w:val="24"/>
        </w:rPr>
        <w:t>…</w:t>
      </w:r>
      <w:r w:rsidRPr="007E759F">
        <w:rPr>
          <w:rFonts w:ascii="Arial" w:hAnsi="Arial" w:cs="Arial"/>
          <w:sz w:val="24"/>
          <w:szCs w:val="24"/>
        </w:rPr>
        <w:t xml:space="preserve"> in the arts, and they say, you know, we all recognise it, those </w:t>
      </w:r>
      <w:r w:rsidR="003B23B1" w:rsidRPr="007E759F">
        <w:rPr>
          <w:rFonts w:ascii="Arial" w:hAnsi="Arial" w:cs="Arial"/>
          <w:sz w:val="24"/>
          <w:szCs w:val="24"/>
        </w:rPr>
        <w:t>of us who are</w:t>
      </w:r>
      <w:r w:rsidRPr="007E759F">
        <w:rPr>
          <w:rFonts w:ascii="Arial" w:hAnsi="Arial" w:cs="Arial"/>
          <w:sz w:val="24"/>
          <w:szCs w:val="24"/>
        </w:rPr>
        <w:t xml:space="preserve"> political, which is that if you're never represented, and then suddenly you are represented, you want </w:t>
      </w:r>
      <w:r w:rsidR="003B23B1" w:rsidRPr="007E759F">
        <w:rPr>
          <w:rFonts w:ascii="Arial" w:hAnsi="Arial" w:cs="Arial"/>
          <w:sz w:val="24"/>
          <w:szCs w:val="24"/>
        </w:rPr>
        <w:t>the</w:t>
      </w:r>
      <w:r w:rsidRPr="007E759F">
        <w:rPr>
          <w:rFonts w:ascii="Arial" w:hAnsi="Arial" w:cs="Arial"/>
          <w:sz w:val="24"/>
          <w:szCs w:val="24"/>
        </w:rPr>
        <w:t xml:space="preserve"> represent</w:t>
      </w:r>
      <w:r w:rsidR="003B23B1" w:rsidRPr="007E759F">
        <w:rPr>
          <w:rFonts w:ascii="Arial" w:hAnsi="Arial" w:cs="Arial"/>
          <w:sz w:val="24"/>
          <w:szCs w:val="24"/>
        </w:rPr>
        <w:t>ation</w:t>
      </w:r>
      <w:r w:rsidRPr="007E759F">
        <w:rPr>
          <w:rFonts w:ascii="Arial" w:hAnsi="Arial" w:cs="Arial"/>
          <w:sz w:val="24"/>
          <w:szCs w:val="24"/>
        </w:rPr>
        <w:t xml:space="preserve"> </w:t>
      </w:r>
      <w:r w:rsidR="003B23B1" w:rsidRPr="007E759F">
        <w:rPr>
          <w:rFonts w:ascii="Arial" w:hAnsi="Arial" w:cs="Arial"/>
          <w:sz w:val="24"/>
          <w:szCs w:val="24"/>
        </w:rPr>
        <w:t>to</w:t>
      </w:r>
      <w:r w:rsidRPr="007E759F">
        <w:rPr>
          <w:rFonts w:ascii="Arial" w:hAnsi="Arial" w:cs="Arial"/>
          <w:sz w:val="24"/>
          <w:szCs w:val="24"/>
        </w:rPr>
        <w:t xml:space="preserve"> be like you want it to be. Because, you know, finally there you are being represented, but it's not what you want, and you get angry, and then you instead of having to go to the system that stopped any other representation happening for the last 20 years, you </w:t>
      </w:r>
      <w:r w:rsidR="003B23B1" w:rsidRPr="007E759F">
        <w:rPr>
          <w:rFonts w:ascii="Arial" w:hAnsi="Arial" w:cs="Arial"/>
          <w:sz w:val="24"/>
          <w:szCs w:val="24"/>
        </w:rPr>
        <w:t>stab</w:t>
      </w:r>
      <w:r w:rsidRPr="007E759F">
        <w:rPr>
          <w:rFonts w:ascii="Arial" w:hAnsi="Arial" w:cs="Arial"/>
          <w:sz w:val="24"/>
          <w:szCs w:val="24"/>
        </w:rPr>
        <w:t xml:space="preserve"> the person who did it. I mean, </w:t>
      </w:r>
      <w:r w:rsidR="003B23B1" w:rsidRPr="007E759F">
        <w:rPr>
          <w:rFonts w:ascii="Arial" w:hAnsi="Arial" w:cs="Arial"/>
          <w:sz w:val="24"/>
          <w:szCs w:val="24"/>
        </w:rPr>
        <w:t>white,</w:t>
      </w:r>
      <w:r w:rsidRPr="007E759F">
        <w:rPr>
          <w:rFonts w:ascii="Arial" w:hAnsi="Arial" w:cs="Arial"/>
          <w:sz w:val="24"/>
          <w:szCs w:val="24"/>
        </w:rPr>
        <w:t xml:space="preserve"> straight, able bodied heterosexual middle class men have had so many versions of them shown to us, in literature, that we as a nation will take any representation of that, because we've got all the other ones to counter it with. But when you haven't got anything else to counter it with, I can appreciate that if it's not how you see it, and how you passionately politically think it should be. It can get a </w:t>
      </w:r>
      <w:r w:rsidR="003B23B1" w:rsidRPr="007E759F">
        <w:rPr>
          <w:rFonts w:ascii="Arial" w:hAnsi="Arial" w:cs="Arial"/>
          <w:sz w:val="24"/>
          <w:szCs w:val="24"/>
        </w:rPr>
        <w:t>bee</w:t>
      </w:r>
      <w:r w:rsidRPr="007E759F">
        <w:rPr>
          <w:rFonts w:ascii="Arial" w:hAnsi="Arial" w:cs="Arial"/>
          <w:sz w:val="24"/>
          <w:szCs w:val="24"/>
        </w:rPr>
        <w:t xml:space="preserve"> in your </w:t>
      </w:r>
      <w:r w:rsidR="003B23B1" w:rsidRPr="007E759F">
        <w:rPr>
          <w:rFonts w:ascii="Arial" w:hAnsi="Arial" w:cs="Arial"/>
          <w:sz w:val="24"/>
          <w:szCs w:val="24"/>
        </w:rPr>
        <w:t>bonnet</w:t>
      </w:r>
      <w:r w:rsidRPr="007E759F">
        <w:rPr>
          <w:rFonts w:ascii="Arial" w:hAnsi="Arial" w:cs="Arial"/>
          <w:sz w:val="24"/>
          <w:szCs w:val="24"/>
        </w:rPr>
        <w:t>. Ye</w:t>
      </w:r>
      <w:r w:rsidR="003B23B1" w:rsidRPr="007E759F">
        <w:rPr>
          <w:rFonts w:ascii="Arial" w:hAnsi="Arial" w:cs="Arial"/>
          <w:sz w:val="24"/>
          <w:szCs w:val="24"/>
        </w:rPr>
        <w:t>t</w:t>
      </w:r>
      <w:r w:rsidRPr="007E759F">
        <w:rPr>
          <w:rFonts w:ascii="Arial" w:hAnsi="Arial" w:cs="Arial"/>
          <w:sz w:val="24"/>
          <w:szCs w:val="24"/>
        </w:rPr>
        <w:t xml:space="preserve">, however, I wish they'd seen our point </w:t>
      </w:r>
      <w:r w:rsidR="003B23B1" w:rsidRPr="007E759F">
        <w:rPr>
          <w:rFonts w:ascii="Arial" w:hAnsi="Arial" w:cs="Arial"/>
          <w:sz w:val="24"/>
          <w:szCs w:val="24"/>
        </w:rPr>
        <w:t xml:space="preserve">of view </w:t>
      </w:r>
      <w:r w:rsidRPr="007E759F">
        <w:rPr>
          <w:rFonts w:ascii="Arial" w:hAnsi="Arial" w:cs="Arial"/>
          <w:sz w:val="24"/>
          <w:szCs w:val="24"/>
        </w:rPr>
        <w:t xml:space="preserve">a bit better. </w:t>
      </w:r>
      <w:r w:rsidR="003B23B1" w:rsidRPr="007E759F">
        <w:rPr>
          <w:rFonts w:ascii="Arial" w:hAnsi="Arial" w:cs="Arial"/>
          <w:sz w:val="24"/>
          <w:szCs w:val="24"/>
        </w:rPr>
        <w:t>Y</w:t>
      </w:r>
      <w:r w:rsidRPr="007E759F">
        <w:rPr>
          <w:rFonts w:ascii="Arial" w:hAnsi="Arial" w:cs="Arial"/>
          <w:sz w:val="24"/>
          <w:szCs w:val="24"/>
        </w:rPr>
        <w:t>ou articulated it the best,</w:t>
      </w:r>
    </w:p>
    <w:p w14:paraId="5644DC11" w14:textId="77777777" w:rsidR="009955A5" w:rsidRPr="007E759F" w:rsidRDefault="009955A5">
      <w:pPr>
        <w:spacing w:after="0"/>
        <w:rPr>
          <w:rFonts w:ascii="Arial" w:hAnsi="Arial" w:cs="Arial"/>
          <w:sz w:val="24"/>
          <w:szCs w:val="24"/>
        </w:rPr>
      </w:pPr>
    </w:p>
    <w:p w14:paraId="43289CE8" w14:textId="77777777" w:rsidR="00825C61" w:rsidRPr="007E759F" w:rsidRDefault="00825C61" w:rsidP="00825C61">
      <w:pPr>
        <w:spacing w:after="0"/>
        <w:rPr>
          <w:rFonts w:ascii="Arial" w:hAnsi="Arial" w:cs="Arial"/>
          <w:sz w:val="24"/>
          <w:szCs w:val="24"/>
        </w:rPr>
      </w:pPr>
      <w:r w:rsidRPr="007E759F">
        <w:rPr>
          <w:rFonts w:ascii="Arial" w:hAnsi="Arial" w:cs="Arial"/>
          <w:color w:val="5D7284"/>
          <w:sz w:val="24"/>
          <w:szCs w:val="24"/>
        </w:rPr>
        <w:t>Colin Hambrook</w:t>
      </w:r>
    </w:p>
    <w:p w14:paraId="7145DE1A" w14:textId="4EB9A62B" w:rsidR="009955A5" w:rsidRPr="007E759F" w:rsidRDefault="00385124">
      <w:pPr>
        <w:spacing w:after="0"/>
        <w:rPr>
          <w:rFonts w:ascii="Arial" w:hAnsi="Arial" w:cs="Arial"/>
          <w:sz w:val="24"/>
          <w:szCs w:val="24"/>
        </w:rPr>
      </w:pPr>
      <w:r w:rsidRPr="007E759F">
        <w:rPr>
          <w:rFonts w:ascii="Arial" w:hAnsi="Arial" w:cs="Arial"/>
          <w:sz w:val="24"/>
          <w:szCs w:val="24"/>
        </w:rPr>
        <w:t>I could see how it hit a nerve for a lot of disabled people who are in that position. And I kind of thought that the BBC should have done what they do with serious critical issues and give out a warning at the beginning</w:t>
      </w:r>
      <w:r w:rsidR="003B23B1" w:rsidRPr="007E759F">
        <w:rPr>
          <w:rFonts w:ascii="Arial" w:hAnsi="Arial" w:cs="Arial"/>
          <w:sz w:val="24"/>
          <w:szCs w:val="24"/>
        </w:rPr>
        <w:t>…</w:t>
      </w:r>
      <w:r w:rsidRPr="007E759F">
        <w:rPr>
          <w:rFonts w:ascii="Arial" w:hAnsi="Arial" w:cs="Arial"/>
          <w:sz w:val="24"/>
          <w:szCs w:val="24"/>
        </w:rPr>
        <w:t xml:space="preserve"> and also </w:t>
      </w:r>
      <w:r w:rsidR="003B23B1" w:rsidRPr="007E759F">
        <w:rPr>
          <w:rFonts w:ascii="Arial" w:hAnsi="Arial" w:cs="Arial"/>
          <w:sz w:val="24"/>
          <w:szCs w:val="24"/>
        </w:rPr>
        <w:t xml:space="preserve">a </w:t>
      </w:r>
      <w:r w:rsidRPr="007E759F">
        <w:rPr>
          <w:rFonts w:ascii="Arial" w:hAnsi="Arial" w:cs="Arial"/>
          <w:sz w:val="24"/>
          <w:szCs w:val="24"/>
        </w:rPr>
        <w:t>list of places that you can go to for support</w:t>
      </w:r>
      <w:r w:rsidR="003B23B1" w:rsidRPr="007E759F">
        <w:rPr>
          <w:rFonts w:ascii="Arial" w:hAnsi="Arial" w:cs="Arial"/>
          <w:sz w:val="24"/>
          <w:szCs w:val="24"/>
        </w:rPr>
        <w:t xml:space="preserve"> if</w:t>
      </w:r>
      <w:r w:rsidRPr="007E759F">
        <w:rPr>
          <w:rFonts w:ascii="Arial" w:hAnsi="Arial" w:cs="Arial"/>
          <w:sz w:val="24"/>
          <w:szCs w:val="24"/>
        </w:rPr>
        <w:t xml:space="preserve"> you're </w:t>
      </w:r>
      <w:r w:rsidR="003B23B1" w:rsidRPr="007E759F">
        <w:rPr>
          <w:rFonts w:ascii="Arial" w:hAnsi="Arial" w:cs="Arial"/>
          <w:sz w:val="24"/>
          <w:szCs w:val="24"/>
        </w:rPr>
        <w:t>affected by the issues.</w:t>
      </w:r>
    </w:p>
    <w:p w14:paraId="2066868E" w14:textId="77777777" w:rsidR="009955A5" w:rsidRPr="007E759F" w:rsidRDefault="009955A5">
      <w:pPr>
        <w:spacing w:after="0"/>
        <w:rPr>
          <w:rFonts w:ascii="Arial" w:hAnsi="Arial" w:cs="Arial"/>
          <w:sz w:val="24"/>
          <w:szCs w:val="24"/>
        </w:rPr>
      </w:pPr>
    </w:p>
    <w:p w14:paraId="6BFA9B36" w14:textId="267113B3" w:rsidR="003B23B1" w:rsidRPr="007E759F" w:rsidRDefault="003B23B1">
      <w:pPr>
        <w:spacing w:after="0"/>
        <w:rPr>
          <w:rFonts w:ascii="Arial" w:hAnsi="Arial" w:cs="Arial"/>
          <w:color w:val="5D7284"/>
          <w:sz w:val="24"/>
          <w:szCs w:val="24"/>
        </w:rPr>
      </w:pPr>
      <w:r w:rsidRPr="007E759F">
        <w:rPr>
          <w:rFonts w:ascii="Arial" w:hAnsi="Arial" w:cs="Arial"/>
          <w:color w:val="5D7284"/>
          <w:sz w:val="24"/>
          <w:szCs w:val="24"/>
        </w:rPr>
        <w:t>Mat Fraser</w:t>
      </w:r>
    </w:p>
    <w:p w14:paraId="1F9A7F85" w14:textId="2AD0F7FF" w:rsidR="009955A5" w:rsidRPr="007E759F" w:rsidRDefault="003B23B1">
      <w:pPr>
        <w:spacing w:after="0"/>
        <w:rPr>
          <w:rFonts w:ascii="Arial" w:hAnsi="Arial" w:cs="Arial"/>
          <w:sz w:val="24"/>
          <w:szCs w:val="24"/>
        </w:rPr>
      </w:pPr>
      <w:r w:rsidRPr="007E759F">
        <w:rPr>
          <w:rFonts w:ascii="Arial" w:hAnsi="Arial" w:cs="Arial"/>
          <w:sz w:val="24"/>
          <w:szCs w:val="24"/>
        </w:rPr>
        <w:t xml:space="preserve">You know </w:t>
      </w:r>
      <w:r w:rsidR="00385124" w:rsidRPr="007E759F">
        <w:rPr>
          <w:rFonts w:ascii="Arial" w:hAnsi="Arial" w:cs="Arial"/>
          <w:sz w:val="24"/>
          <w:szCs w:val="24"/>
        </w:rPr>
        <w:t xml:space="preserve">you're completely right </w:t>
      </w:r>
      <w:r w:rsidRPr="007E759F">
        <w:rPr>
          <w:rFonts w:ascii="Arial" w:hAnsi="Arial" w:cs="Arial"/>
          <w:sz w:val="24"/>
          <w:szCs w:val="24"/>
        </w:rPr>
        <w:t>Colin</w:t>
      </w:r>
      <w:r w:rsidR="00385124" w:rsidRPr="007E759F">
        <w:rPr>
          <w:rFonts w:ascii="Arial" w:hAnsi="Arial" w:cs="Arial"/>
          <w:sz w:val="24"/>
          <w:szCs w:val="24"/>
        </w:rPr>
        <w:t xml:space="preserve">. That's exactly what should </w:t>
      </w:r>
      <w:r w:rsidRPr="007E759F">
        <w:rPr>
          <w:rFonts w:ascii="Arial" w:hAnsi="Arial" w:cs="Arial"/>
          <w:sz w:val="24"/>
          <w:szCs w:val="24"/>
        </w:rPr>
        <w:t xml:space="preserve">have </w:t>
      </w:r>
      <w:r w:rsidR="00385124" w:rsidRPr="007E759F">
        <w:rPr>
          <w:rFonts w:ascii="Arial" w:hAnsi="Arial" w:cs="Arial"/>
          <w:sz w:val="24"/>
          <w:szCs w:val="24"/>
        </w:rPr>
        <w:t>happen</w:t>
      </w:r>
      <w:r w:rsidRPr="007E759F">
        <w:rPr>
          <w:rFonts w:ascii="Arial" w:hAnsi="Arial" w:cs="Arial"/>
          <w:sz w:val="24"/>
          <w:szCs w:val="24"/>
        </w:rPr>
        <w:t>ed</w:t>
      </w:r>
      <w:r w:rsidR="00385124" w:rsidRPr="007E759F">
        <w:rPr>
          <w:rFonts w:ascii="Arial" w:hAnsi="Arial" w:cs="Arial"/>
          <w:sz w:val="24"/>
          <w:szCs w:val="24"/>
        </w:rPr>
        <w:t xml:space="preserve">. </w:t>
      </w:r>
      <w:r w:rsidRPr="007E759F">
        <w:rPr>
          <w:rFonts w:ascii="Arial" w:hAnsi="Arial" w:cs="Arial"/>
          <w:sz w:val="24"/>
          <w:szCs w:val="24"/>
        </w:rPr>
        <w:t>Then</w:t>
      </w:r>
      <w:r w:rsidR="00385124" w:rsidRPr="007E759F">
        <w:rPr>
          <w:rFonts w:ascii="Arial" w:hAnsi="Arial" w:cs="Arial"/>
          <w:sz w:val="24"/>
          <w:szCs w:val="24"/>
        </w:rPr>
        <w:t xml:space="preserve"> it might actually </w:t>
      </w:r>
      <w:r w:rsidRPr="007E759F">
        <w:rPr>
          <w:rFonts w:ascii="Arial" w:hAnsi="Arial" w:cs="Arial"/>
          <w:sz w:val="24"/>
          <w:szCs w:val="24"/>
        </w:rPr>
        <w:t xml:space="preserve">have </w:t>
      </w:r>
      <w:r w:rsidR="00385124" w:rsidRPr="007E759F">
        <w:rPr>
          <w:rFonts w:ascii="Arial" w:hAnsi="Arial" w:cs="Arial"/>
          <w:sz w:val="24"/>
          <w:szCs w:val="24"/>
        </w:rPr>
        <w:t>tipped the balance the other way</w:t>
      </w:r>
      <w:r w:rsidR="00060FB6" w:rsidRPr="007E759F">
        <w:rPr>
          <w:rFonts w:ascii="Arial" w:hAnsi="Arial" w:cs="Arial"/>
          <w:sz w:val="24"/>
          <w:szCs w:val="24"/>
        </w:rPr>
        <w:t>,</w:t>
      </w:r>
      <w:r w:rsidR="00385124" w:rsidRPr="007E759F">
        <w:rPr>
          <w:rFonts w:ascii="Arial" w:hAnsi="Arial" w:cs="Arial"/>
          <w:sz w:val="24"/>
          <w:szCs w:val="24"/>
        </w:rPr>
        <w:t xml:space="preserve"> I think</w:t>
      </w:r>
      <w:r w:rsidR="00060FB6" w:rsidRPr="007E759F">
        <w:rPr>
          <w:rFonts w:ascii="Arial" w:hAnsi="Arial" w:cs="Arial"/>
          <w:sz w:val="24"/>
          <w:szCs w:val="24"/>
        </w:rPr>
        <w:t>.</w:t>
      </w:r>
      <w:r w:rsidR="00385124" w:rsidRPr="007E759F">
        <w:rPr>
          <w:rFonts w:ascii="Arial" w:hAnsi="Arial" w:cs="Arial"/>
          <w:sz w:val="24"/>
          <w:szCs w:val="24"/>
        </w:rPr>
        <w:t xml:space="preserve"> I cannot, you know, I have to</w:t>
      </w:r>
      <w:r w:rsidR="00060FB6" w:rsidRPr="007E759F">
        <w:rPr>
          <w:rFonts w:ascii="Arial" w:hAnsi="Arial" w:cs="Arial"/>
          <w:sz w:val="24"/>
          <w:szCs w:val="24"/>
        </w:rPr>
        <w:t>…</w:t>
      </w:r>
      <w:r w:rsidR="00385124" w:rsidRPr="007E759F">
        <w:rPr>
          <w:rFonts w:ascii="Arial" w:hAnsi="Arial" w:cs="Arial"/>
          <w:sz w:val="24"/>
          <w:szCs w:val="24"/>
        </w:rPr>
        <w:t xml:space="preserve"> I was the curator, I got paid. I am responsible for some of that. And I I regret it and I do apologise for that aspect. But I do not apologise for Tom</w:t>
      </w:r>
      <w:r w:rsidR="00060FB6" w:rsidRPr="007E759F">
        <w:rPr>
          <w:rFonts w:ascii="Arial" w:hAnsi="Arial" w:cs="Arial"/>
          <w:sz w:val="24"/>
          <w:szCs w:val="24"/>
        </w:rPr>
        <w:t>’s</w:t>
      </w:r>
      <w:r w:rsidR="00385124" w:rsidRPr="007E759F">
        <w:rPr>
          <w:rFonts w:ascii="Arial" w:hAnsi="Arial" w:cs="Arial"/>
          <w:sz w:val="24"/>
          <w:szCs w:val="24"/>
        </w:rPr>
        <w:t xml:space="preserve"> script, which I still think is really good.</w:t>
      </w:r>
    </w:p>
    <w:p w14:paraId="051AC1F3" w14:textId="77777777" w:rsidR="009955A5" w:rsidRPr="007E759F" w:rsidRDefault="009955A5">
      <w:pPr>
        <w:spacing w:after="0"/>
        <w:rPr>
          <w:rFonts w:ascii="Arial" w:hAnsi="Arial" w:cs="Arial"/>
          <w:sz w:val="24"/>
          <w:szCs w:val="24"/>
        </w:rPr>
      </w:pPr>
    </w:p>
    <w:p w14:paraId="08184F98" w14:textId="77777777" w:rsidR="00825C61" w:rsidRPr="007E759F" w:rsidRDefault="00825C61" w:rsidP="00825C61">
      <w:pPr>
        <w:spacing w:after="0"/>
        <w:rPr>
          <w:rFonts w:ascii="Arial" w:hAnsi="Arial" w:cs="Arial"/>
          <w:sz w:val="24"/>
          <w:szCs w:val="24"/>
        </w:rPr>
      </w:pPr>
      <w:r w:rsidRPr="007E759F">
        <w:rPr>
          <w:rFonts w:ascii="Arial" w:hAnsi="Arial" w:cs="Arial"/>
          <w:color w:val="5D7284"/>
          <w:sz w:val="24"/>
          <w:szCs w:val="24"/>
        </w:rPr>
        <w:t>Colin Hambrook</w:t>
      </w:r>
    </w:p>
    <w:p w14:paraId="0724376B" w14:textId="350CB664" w:rsidR="009955A5" w:rsidRPr="007E759F" w:rsidRDefault="00385124">
      <w:pPr>
        <w:spacing w:after="0"/>
        <w:rPr>
          <w:rFonts w:ascii="Arial" w:hAnsi="Arial" w:cs="Arial"/>
          <w:sz w:val="24"/>
          <w:szCs w:val="24"/>
        </w:rPr>
      </w:pPr>
      <w:r w:rsidRPr="007E759F">
        <w:rPr>
          <w:rFonts w:ascii="Arial" w:hAnsi="Arial" w:cs="Arial"/>
          <w:sz w:val="24"/>
          <w:szCs w:val="24"/>
        </w:rPr>
        <w:t>Yes</w:t>
      </w:r>
      <w:r w:rsidR="00060FB6" w:rsidRPr="007E759F">
        <w:rPr>
          <w:rFonts w:ascii="Arial" w:hAnsi="Arial" w:cs="Arial"/>
          <w:sz w:val="24"/>
          <w:szCs w:val="24"/>
        </w:rPr>
        <w:t xml:space="preserve"> </w:t>
      </w:r>
      <w:r w:rsidRPr="007E759F">
        <w:rPr>
          <w:rFonts w:ascii="Arial" w:hAnsi="Arial" w:cs="Arial"/>
          <w:sz w:val="24"/>
          <w:szCs w:val="24"/>
        </w:rPr>
        <w:t xml:space="preserve">absolutely. I thought the breadth of the monologues as well was just absolutely breathtaking. You know, that. And, you know, going, going back to going back to the reviews, I mean, there was some I think that the only one that was a bit kind of </w:t>
      </w:r>
      <w:r w:rsidR="00060FB6" w:rsidRPr="007E759F">
        <w:rPr>
          <w:rFonts w:ascii="Arial" w:hAnsi="Arial" w:cs="Arial"/>
          <w:sz w:val="24"/>
          <w:szCs w:val="24"/>
        </w:rPr>
        <w:t xml:space="preserve">groaning </w:t>
      </w:r>
      <w:r w:rsidRPr="007E759F">
        <w:rPr>
          <w:rFonts w:ascii="Arial" w:hAnsi="Arial" w:cs="Arial"/>
          <w:sz w:val="24"/>
          <w:szCs w:val="24"/>
        </w:rPr>
        <w:t>was in The Guardian</w:t>
      </w:r>
      <w:r w:rsidR="00060FB6" w:rsidRPr="007E759F">
        <w:rPr>
          <w:rFonts w:ascii="Arial" w:hAnsi="Arial" w:cs="Arial"/>
          <w:sz w:val="24"/>
          <w:szCs w:val="24"/>
        </w:rPr>
        <w:t>, Ewan</w:t>
      </w:r>
      <w:r w:rsidRPr="007E759F">
        <w:rPr>
          <w:rFonts w:ascii="Arial" w:hAnsi="Arial" w:cs="Arial"/>
          <w:sz w:val="24"/>
          <w:szCs w:val="24"/>
        </w:rPr>
        <w:t xml:space="preserve"> Ferguson, where you know</w:t>
      </w:r>
      <w:r w:rsidR="00060FB6" w:rsidRPr="007E759F">
        <w:rPr>
          <w:rFonts w:ascii="Arial" w:hAnsi="Arial" w:cs="Arial"/>
          <w:sz w:val="24"/>
          <w:szCs w:val="24"/>
        </w:rPr>
        <w:t>…</w:t>
      </w:r>
      <w:r w:rsidRPr="007E759F">
        <w:rPr>
          <w:rFonts w:ascii="Arial" w:hAnsi="Arial" w:cs="Arial"/>
          <w:sz w:val="24"/>
          <w:szCs w:val="24"/>
        </w:rPr>
        <w:t xml:space="preserve"> where he said </w:t>
      </w:r>
      <w:r w:rsidR="00060FB6" w:rsidRPr="007E759F">
        <w:rPr>
          <w:rFonts w:ascii="Arial" w:hAnsi="Arial" w:cs="Arial"/>
          <w:sz w:val="24"/>
          <w:szCs w:val="24"/>
        </w:rPr>
        <w:t>C</w:t>
      </w:r>
      <w:r w:rsidRPr="007E759F">
        <w:rPr>
          <w:rFonts w:ascii="Arial" w:hAnsi="Arial" w:cs="Arial"/>
          <w:sz w:val="24"/>
          <w:szCs w:val="24"/>
        </w:rPr>
        <w:t xml:space="preserve">rip </w:t>
      </w:r>
      <w:r w:rsidR="00060FB6" w:rsidRPr="007E759F">
        <w:rPr>
          <w:rFonts w:ascii="Arial" w:hAnsi="Arial" w:cs="Arial"/>
          <w:sz w:val="24"/>
          <w:szCs w:val="24"/>
        </w:rPr>
        <w:t>T</w:t>
      </w:r>
      <w:r w:rsidRPr="007E759F">
        <w:rPr>
          <w:rFonts w:ascii="Arial" w:hAnsi="Arial" w:cs="Arial"/>
          <w:sz w:val="24"/>
          <w:szCs w:val="24"/>
        </w:rPr>
        <w:t xml:space="preserve">ales was </w:t>
      </w:r>
      <w:r w:rsidR="00060FB6" w:rsidRPr="007E759F">
        <w:rPr>
          <w:rFonts w:ascii="Arial" w:hAnsi="Arial" w:cs="Arial"/>
          <w:sz w:val="24"/>
          <w:szCs w:val="24"/>
        </w:rPr>
        <w:t>“</w:t>
      </w:r>
      <w:r w:rsidRPr="007E759F">
        <w:rPr>
          <w:rFonts w:ascii="Arial" w:hAnsi="Arial" w:cs="Arial"/>
          <w:sz w:val="24"/>
          <w:szCs w:val="24"/>
        </w:rPr>
        <w:t xml:space="preserve">a space to remind viewers again, </w:t>
      </w:r>
      <w:r w:rsidR="00060FB6" w:rsidRPr="007E759F">
        <w:rPr>
          <w:rFonts w:ascii="Arial" w:hAnsi="Arial" w:cs="Arial"/>
          <w:sz w:val="24"/>
          <w:szCs w:val="24"/>
        </w:rPr>
        <w:t>‘</w:t>
      </w:r>
      <w:r w:rsidRPr="007E759F">
        <w:rPr>
          <w:rFonts w:ascii="Arial" w:hAnsi="Arial" w:cs="Arial"/>
          <w:sz w:val="24"/>
          <w:szCs w:val="24"/>
        </w:rPr>
        <w:t>sigh</w:t>
      </w:r>
      <w:r w:rsidR="00060FB6" w:rsidRPr="007E759F">
        <w:rPr>
          <w:rFonts w:ascii="Arial" w:hAnsi="Arial" w:cs="Arial"/>
          <w:sz w:val="24"/>
          <w:szCs w:val="24"/>
        </w:rPr>
        <w:t>’,</w:t>
      </w:r>
      <w:r w:rsidRPr="007E759F">
        <w:rPr>
          <w:rFonts w:ascii="Arial" w:hAnsi="Arial" w:cs="Arial"/>
          <w:sz w:val="24"/>
          <w:szCs w:val="24"/>
        </w:rPr>
        <w:t xml:space="preserve"> that </w:t>
      </w:r>
      <w:r w:rsidR="00060FB6" w:rsidRPr="007E759F">
        <w:rPr>
          <w:rFonts w:ascii="Arial" w:hAnsi="Arial" w:cs="Arial"/>
          <w:sz w:val="24"/>
          <w:szCs w:val="24"/>
        </w:rPr>
        <w:t xml:space="preserve">a </w:t>
      </w:r>
      <w:r w:rsidRPr="007E759F">
        <w:rPr>
          <w:rFonts w:ascii="Arial" w:hAnsi="Arial" w:cs="Arial"/>
          <w:sz w:val="24"/>
          <w:szCs w:val="24"/>
        </w:rPr>
        <w:t>person in a wheelchair does not have to be addressed in hushpuppy tones.</w:t>
      </w:r>
      <w:r w:rsidR="00060FB6" w:rsidRPr="007E759F">
        <w:rPr>
          <w:rFonts w:ascii="Arial" w:hAnsi="Arial" w:cs="Arial"/>
          <w:sz w:val="24"/>
          <w:szCs w:val="24"/>
        </w:rPr>
        <w:t>”</w:t>
      </w:r>
      <w:r w:rsidRPr="007E759F">
        <w:rPr>
          <w:rFonts w:ascii="Arial" w:hAnsi="Arial" w:cs="Arial"/>
          <w:sz w:val="24"/>
          <w:szCs w:val="24"/>
        </w:rPr>
        <w:t xml:space="preserve"> That I think was the only one that I thought</w:t>
      </w:r>
      <w:r w:rsidR="00060FB6" w:rsidRPr="007E759F">
        <w:rPr>
          <w:rFonts w:ascii="Arial" w:hAnsi="Arial" w:cs="Arial"/>
          <w:sz w:val="24"/>
          <w:szCs w:val="24"/>
        </w:rPr>
        <w:t>…</w:t>
      </w:r>
      <w:r w:rsidRPr="007E759F">
        <w:rPr>
          <w:rFonts w:ascii="Arial" w:hAnsi="Arial" w:cs="Arial"/>
          <w:sz w:val="24"/>
          <w:szCs w:val="24"/>
        </w:rPr>
        <w:t xml:space="preserve"> but even he got the </w:t>
      </w:r>
      <w:r w:rsidR="00060FB6" w:rsidRPr="007E759F">
        <w:rPr>
          <w:rFonts w:ascii="Arial" w:hAnsi="Arial" w:cs="Arial"/>
          <w:sz w:val="24"/>
          <w:szCs w:val="24"/>
        </w:rPr>
        <w:t>R</w:t>
      </w:r>
      <w:r w:rsidRPr="007E759F">
        <w:rPr>
          <w:rFonts w:ascii="Arial" w:hAnsi="Arial" w:cs="Arial"/>
          <w:sz w:val="24"/>
          <w:szCs w:val="24"/>
        </w:rPr>
        <w:t xml:space="preserve">eal </w:t>
      </w:r>
      <w:r w:rsidR="00060FB6" w:rsidRPr="007E759F">
        <w:rPr>
          <w:rFonts w:ascii="Arial" w:hAnsi="Arial" w:cs="Arial"/>
          <w:sz w:val="24"/>
          <w:szCs w:val="24"/>
        </w:rPr>
        <w:t>D</w:t>
      </w:r>
      <w:r w:rsidRPr="007E759F">
        <w:rPr>
          <w:rFonts w:ascii="Arial" w:hAnsi="Arial" w:cs="Arial"/>
          <w:sz w:val="24"/>
          <w:szCs w:val="24"/>
        </w:rPr>
        <w:t>eal</w:t>
      </w:r>
      <w:r w:rsidR="00060FB6" w:rsidRPr="007E759F">
        <w:rPr>
          <w:rFonts w:ascii="Arial" w:hAnsi="Arial" w:cs="Arial"/>
          <w:sz w:val="24"/>
          <w:szCs w:val="24"/>
        </w:rPr>
        <w:t xml:space="preserve"> a</w:t>
      </w:r>
      <w:r w:rsidRPr="007E759F">
        <w:rPr>
          <w:rFonts w:ascii="Arial" w:hAnsi="Arial" w:cs="Arial"/>
          <w:sz w:val="24"/>
          <w:szCs w:val="24"/>
        </w:rPr>
        <w:t xml:space="preserve">nd the way </w:t>
      </w:r>
      <w:r w:rsidR="00060FB6" w:rsidRPr="007E759F">
        <w:rPr>
          <w:rFonts w:ascii="Arial" w:hAnsi="Arial" w:cs="Arial"/>
          <w:sz w:val="24"/>
          <w:szCs w:val="24"/>
        </w:rPr>
        <w:t xml:space="preserve">it </w:t>
      </w:r>
      <w:r w:rsidRPr="007E759F">
        <w:rPr>
          <w:rFonts w:ascii="Arial" w:hAnsi="Arial" w:cs="Arial"/>
          <w:sz w:val="24"/>
          <w:szCs w:val="24"/>
        </w:rPr>
        <w:t xml:space="preserve">exposes the </w:t>
      </w:r>
      <w:r w:rsidR="00060FB6" w:rsidRPr="007E759F">
        <w:rPr>
          <w:rFonts w:ascii="Arial" w:hAnsi="Arial" w:cs="Arial"/>
          <w:sz w:val="24"/>
          <w:szCs w:val="24"/>
        </w:rPr>
        <w:t xml:space="preserve">Kafkaesque </w:t>
      </w:r>
      <w:r w:rsidRPr="007E759F">
        <w:rPr>
          <w:rFonts w:ascii="Arial" w:hAnsi="Arial" w:cs="Arial"/>
          <w:sz w:val="24"/>
          <w:szCs w:val="24"/>
        </w:rPr>
        <w:t>nature of the PIP assessment system.</w:t>
      </w:r>
    </w:p>
    <w:p w14:paraId="136EC3F0" w14:textId="77777777" w:rsidR="009955A5" w:rsidRPr="007E759F" w:rsidRDefault="009955A5">
      <w:pPr>
        <w:spacing w:after="0"/>
        <w:rPr>
          <w:rFonts w:ascii="Arial" w:hAnsi="Arial" w:cs="Arial"/>
          <w:sz w:val="24"/>
          <w:szCs w:val="24"/>
        </w:rPr>
      </w:pPr>
    </w:p>
    <w:p w14:paraId="5B2F3F74" w14:textId="77777777" w:rsidR="00060FB6" w:rsidRPr="007E759F" w:rsidRDefault="00060FB6" w:rsidP="00060FB6">
      <w:pPr>
        <w:spacing w:after="0"/>
        <w:rPr>
          <w:rFonts w:ascii="Arial" w:hAnsi="Arial" w:cs="Arial"/>
          <w:color w:val="5D7284"/>
          <w:sz w:val="24"/>
          <w:szCs w:val="24"/>
        </w:rPr>
      </w:pPr>
      <w:r w:rsidRPr="007E759F">
        <w:rPr>
          <w:rFonts w:ascii="Arial" w:hAnsi="Arial" w:cs="Arial"/>
          <w:color w:val="5D7284"/>
          <w:sz w:val="24"/>
          <w:szCs w:val="24"/>
        </w:rPr>
        <w:t>Mat Fraser</w:t>
      </w:r>
    </w:p>
    <w:p w14:paraId="3BBBB462" w14:textId="77777777" w:rsidR="009955A5" w:rsidRPr="007E759F" w:rsidRDefault="00385124">
      <w:pPr>
        <w:spacing w:after="0"/>
        <w:rPr>
          <w:rFonts w:ascii="Arial" w:hAnsi="Arial" w:cs="Arial"/>
          <w:sz w:val="24"/>
          <w:szCs w:val="24"/>
        </w:rPr>
      </w:pPr>
      <w:r w:rsidRPr="007E759F">
        <w:rPr>
          <w:rFonts w:ascii="Arial" w:hAnsi="Arial" w:cs="Arial"/>
          <w:sz w:val="24"/>
          <w:szCs w:val="24"/>
        </w:rPr>
        <w:t>Yeah, yeah.</w:t>
      </w:r>
    </w:p>
    <w:p w14:paraId="2B03FA68" w14:textId="77777777" w:rsidR="009955A5" w:rsidRPr="007E759F" w:rsidRDefault="009955A5">
      <w:pPr>
        <w:spacing w:after="0"/>
        <w:rPr>
          <w:rFonts w:ascii="Arial" w:hAnsi="Arial" w:cs="Arial"/>
          <w:sz w:val="24"/>
          <w:szCs w:val="24"/>
        </w:rPr>
      </w:pPr>
    </w:p>
    <w:p w14:paraId="27B22F7F" w14:textId="77777777" w:rsidR="00825C61" w:rsidRPr="007E759F" w:rsidRDefault="00825C61" w:rsidP="00825C61">
      <w:pPr>
        <w:spacing w:after="0"/>
        <w:rPr>
          <w:rFonts w:ascii="Arial" w:hAnsi="Arial" w:cs="Arial"/>
          <w:sz w:val="24"/>
          <w:szCs w:val="24"/>
        </w:rPr>
      </w:pPr>
      <w:r w:rsidRPr="007E759F">
        <w:rPr>
          <w:rFonts w:ascii="Arial" w:hAnsi="Arial" w:cs="Arial"/>
          <w:color w:val="5D7284"/>
          <w:sz w:val="24"/>
          <w:szCs w:val="24"/>
        </w:rPr>
        <w:t>Colin Hambrook</w:t>
      </w:r>
    </w:p>
    <w:p w14:paraId="641AF6AE" w14:textId="01F413E2" w:rsidR="009955A5" w:rsidRPr="007E759F" w:rsidRDefault="00385124">
      <w:pPr>
        <w:spacing w:after="0"/>
        <w:rPr>
          <w:rFonts w:ascii="Arial" w:hAnsi="Arial" w:cs="Arial"/>
          <w:sz w:val="24"/>
          <w:szCs w:val="24"/>
        </w:rPr>
      </w:pPr>
      <w:r w:rsidRPr="007E759F">
        <w:rPr>
          <w:rFonts w:ascii="Arial" w:hAnsi="Arial" w:cs="Arial"/>
          <w:sz w:val="24"/>
          <w:szCs w:val="24"/>
        </w:rPr>
        <w:t xml:space="preserve">That was that was the one sort of unfair </w:t>
      </w:r>
      <w:r w:rsidR="00060FB6" w:rsidRPr="007E759F">
        <w:rPr>
          <w:rFonts w:ascii="Arial" w:hAnsi="Arial" w:cs="Arial"/>
          <w:sz w:val="24"/>
          <w:szCs w:val="24"/>
        </w:rPr>
        <w:t xml:space="preserve">bit, </w:t>
      </w:r>
      <w:r w:rsidRPr="007E759F">
        <w:rPr>
          <w:rFonts w:ascii="Arial" w:hAnsi="Arial" w:cs="Arial"/>
          <w:sz w:val="24"/>
          <w:szCs w:val="24"/>
        </w:rPr>
        <w:t xml:space="preserve">but I mean </w:t>
      </w:r>
      <w:r w:rsidR="00060FB6" w:rsidRPr="007E759F">
        <w:rPr>
          <w:rFonts w:ascii="Arial" w:hAnsi="Arial" w:cs="Arial"/>
          <w:sz w:val="24"/>
          <w:szCs w:val="24"/>
        </w:rPr>
        <w:t>they</w:t>
      </w:r>
      <w:r w:rsidRPr="007E759F">
        <w:rPr>
          <w:rFonts w:ascii="Arial" w:hAnsi="Arial" w:cs="Arial"/>
          <w:sz w:val="24"/>
          <w:szCs w:val="24"/>
        </w:rPr>
        <w:t xml:space="preserve"> were all four or five star</w:t>
      </w:r>
      <w:r w:rsidR="00060FB6" w:rsidRPr="007E759F">
        <w:rPr>
          <w:rFonts w:ascii="Arial" w:hAnsi="Arial" w:cs="Arial"/>
          <w:sz w:val="24"/>
          <w:szCs w:val="24"/>
        </w:rPr>
        <w:t>…</w:t>
      </w:r>
    </w:p>
    <w:p w14:paraId="797659E2" w14:textId="77777777" w:rsidR="009955A5" w:rsidRPr="007E759F" w:rsidRDefault="009955A5">
      <w:pPr>
        <w:spacing w:after="0"/>
        <w:rPr>
          <w:rFonts w:ascii="Arial" w:hAnsi="Arial" w:cs="Arial"/>
          <w:sz w:val="24"/>
          <w:szCs w:val="24"/>
        </w:rPr>
      </w:pPr>
    </w:p>
    <w:p w14:paraId="3EA22C64" w14:textId="77777777" w:rsidR="00060FB6" w:rsidRPr="007E759F" w:rsidRDefault="00060FB6" w:rsidP="00060FB6">
      <w:pPr>
        <w:spacing w:after="0"/>
        <w:rPr>
          <w:rFonts w:ascii="Arial" w:hAnsi="Arial" w:cs="Arial"/>
          <w:color w:val="5D7284"/>
          <w:sz w:val="24"/>
          <w:szCs w:val="24"/>
        </w:rPr>
      </w:pPr>
      <w:r w:rsidRPr="007E759F">
        <w:rPr>
          <w:rFonts w:ascii="Arial" w:hAnsi="Arial" w:cs="Arial"/>
          <w:color w:val="5D7284"/>
          <w:sz w:val="24"/>
          <w:szCs w:val="24"/>
        </w:rPr>
        <w:t>Mat Fraser</w:t>
      </w:r>
    </w:p>
    <w:p w14:paraId="1346F96F" w14:textId="65BE0749" w:rsidR="009955A5" w:rsidRPr="007E759F" w:rsidRDefault="00060FB6">
      <w:pPr>
        <w:spacing w:after="0"/>
        <w:rPr>
          <w:rFonts w:ascii="Arial" w:hAnsi="Arial" w:cs="Arial"/>
          <w:sz w:val="24"/>
          <w:szCs w:val="24"/>
        </w:rPr>
      </w:pPr>
      <w:r w:rsidRPr="007E759F">
        <w:rPr>
          <w:rFonts w:ascii="Arial" w:hAnsi="Arial" w:cs="Arial"/>
          <w:sz w:val="24"/>
          <w:szCs w:val="24"/>
        </w:rPr>
        <w:t>Yeah</w:t>
      </w:r>
      <w:r w:rsidR="00385124" w:rsidRPr="007E759F">
        <w:rPr>
          <w:rFonts w:ascii="Arial" w:hAnsi="Arial" w:cs="Arial"/>
          <w:sz w:val="24"/>
          <w:szCs w:val="24"/>
        </w:rPr>
        <w:t xml:space="preserve"> now the pull quotes list man</w:t>
      </w:r>
      <w:r w:rsidRPr="007E759F">
        <w:rPr>
          <w:rFonts w:ascii="Arial" w:hAnsi="Arial" w:cs="Arial"/>
          <w:sz w:val="24"/>
          <w:szCs w:val="24"/>
        </w:rPr>
        <w:t>…</w:t>
      </w:r>
      <w:r w:rsidR="00385124" w:rsidRPr="007E759F">
        <w:rPr>
          <w:rFonts w:ascii="Arial" w:hAnsi="Arial" w:cs="Arial"/>
          <w:sz w:val="24"/>
          <w:szCs w:val="24"/>
        </w:rPr>
        <w:t xml:space="preserve"> is nuts. I've got for my first bit of writing on TV I've got you know, witty</w:t>
      </w:r>
      <w:r w:rsidRPr="007E759F">
        <w:rPr>
          <w:rFonts w:ascii="Arial" w:hAnsi="Arial" w:cs="Arial"/>
          <w:sz w:val="24"/>
          <w:szCs w:val="24"/>
        </w:rPr>
        <w:t>,</w:t>
      </w:r>
      <w:r w:rsidR="00385124" w:rsidRPr="007E759F">
        <w:rPr>
          <w:rFonts w:ascii="Arial" w:hAnsi="Arial" w:cs="Arial"/>
          <w:sz w:val="24"/>
          <w:szCs w:val="24"/>
        </w:rPr>
        <w:t xml:space="preserve"> furious</w:t>
      </w:r>
      <w:r w:rsidRPr="007E759F">
        <w:rPr>
          <w:rFonts w:ascii="Arial" w:hAnsi="Arial" w:cs="Arial"/>
          <w:sz w:val="24"/>
          <w:szCs w:val="24"/>
        </w:rPr>
        <w:t>,</w:t>
      </w:r>
      <w:r w:rsidR="00385124" w:rsidRPr="007E759F">
        <w:rPr>
          <w:rFonts w:ascii="Arial" w:hAnsi="Arial" w:cs="Arial"/>
          <w:sz w:val="24"/>
          <w:szCs w:val="24"/>
        </w:rPr>
        <w:t xml:space="preserve"> heartfelt, </w:t>
      </w:r>
      <w:r w:rsidRPr="007E759F">
        <w:rPr>
          <w:rFonts w:ascii="Arial" w:hAnsi="Arial" w:cs="Arial"/>
          <w:sz w:val="24"/>
          <w:szCs w:val="24"/>
        </w:rPr>
        <w:t>‘</w:t>
      </w:r>
      <w:r w:rsidR="00385124" w:rsidRPr="007E759F">
        <w:rPr>
          <w:rFonts w:ascii="Arial" w:hAnsi="Arial" w:cs="Arial"/>
          <w:sz w:val="24"/>
          <w:szCs w:val="24"/>
        </w:rPr>
        <w:t>not a word is wasted</w:t>
      </w:r>
      <w:r w:rsidRPr="007E759F">
        <w:rPr>
          <w:rFonts w:ascii="Arial" w:hAnsi="Arial" w:cs="Arial"/>
          <w:sz w:val="24"/>
          <w:szCs w:val="24"/>
        </w:rPr>
        <w:t>’</w:t>
      </w:r>
      <w:r w:rsidR="00385124" w:rsidRPr="007E759F">
        <w:rPr>
          <w:rFonts w:ascii="Arial" w:hAnsi="Arial" w:cs="Arial"/>
          <w:sz w:val="24"/>
          <w:szCs w:val="24"/>
        </w:rPr>
        <w:t xml:space="preserve">, </w:t>
      </w:r>
      <w:r w:rsidRPr="007E759F">
        <w:rPr>
          <w:rFonts w:ascii="Arial" w:hAnsi="Arial" w:cs="Arial"/>
          <w:sz w:val="24"/>
          <w:szCs w:val="24"/>
        </w:rPr>
        <w:t>‘</w:t>
      </w:r>
      <w:r w:rsidR="00385124" w:rsidRPr="007E759F">
        <w:rPr>
          <w:rFonts w:ascii="Arial" w:hAnsi="Arial" w:cs="Arial"/>
          <w:sz w:val="24"/>
          <w:szCs w:val="24"/>
        </w:rPr>
        <w:t>delicious</w:t>
      </w:r>
      <w:r w:rsidRPr="007E759F">
        <w:rPr>
          <w:rFonts w:ascii="Arial" w:hAnsi="Arial" w:cs="Arial"/>
          <w:sz w:val="24"/>
          <w:szCs w:val="24"/>
        </w:rPr>
        <w:t>ly</w:t>
      </w:r>
      <w:r w:rsidR="00385124" w:rsidRPr="007E759F">
        <w:rPr>
          <w:rFonts w:ascii="Arial" w:hAnsi="Arial" w:cs="Arial"/>
          <w:sz w:val="24"/>
          <w:szCs w:val="24"/>
        </w:rPr>
        <w:t xml:space="preserve"> nuanced</w:t>
      </w:r>
      <w:r w:rsidRPr="007E759F">
        <w:rPr>
          <w:rFonts w:ascii="Arial" w:hAnsi="Arial" w:cs="Arial"/>
          <w:sz w:val="24"/>
          <w:szCs w:val="24"/>
        </w:rPr>
        <w:t>’</w:t>
      </w:r>
      <w:r w:rsidR="00385124" w:rsidRPr="007E759F">
        <w:rPr>
          <w:rFonts w:ascii="Arial" w:hAnsi="Arial" w:cs="Arial"/>
          <w:sz w:val="24"/>
          <w:szCs w:val="24"/>
        </w:rPr>
        <w:t>. I've got all these things I could if I wanted to put at the bottom of my little email signature</w:t>
      </w:r>
      <w:r w:rsidRPr="007E759F">
        <w:rPr>
          <w:rFonts w:ascii="Arial" w:hAnsi="Arial" w:cs="Arial"/>
          <w:sz w:val="24"/>
          <w:szCs w:val="24"/>
        </w:rPr>
        <w:t>. Not that</w:t>
      </w:r>
      <w:r w:rsidR="00385124" w:rsidRPr="007E759F">
        <w:rPr>
          <w:rFonts w:ascii="Arial" w:hAnsi="Arial" w:cs="Arial"/>
          <w:sz w:val="24"/>
          <w:szCs w:val="24"/>
        </w:rPr>
        <w:t xml:space="preserve"> I'm going to</w:t>
      </w:r>
      <w:r w:rsidRPr="007E759F">
        <w:rPr>
          <w:rFonts w:ascii="Arial" w:hAnsi="Arial" w:cs="Arial"/>
          <w:sz w:val="24"/>
          <w:szCs w:val="24"/>
        </w:rPr>
        <w:t>.</w:t>
      </w:r>
      <w:r w:rsidR="00385124" w:rsidRPr="007E759F">
        <w:rPr>
          <w:rFonts w:ascii="Arial" w:hAnsi="Arial" w:cs="Arial"/>
          <w:sz w:val="24"/>
          <w:szCs w:val="24"/>
        </w:rPr>
        <w:t xml:space="preserve"> Yeah, I mean I'm pleased as punch with the attention it got but more of the knock</w:t>
      </w:r>
      <w:r w:rsidRPr="007E759F">
        <w:rPr>
          <w:rFonts w:ascii="Arial" w:hAnsi="Arial" w:cs="Arial"/>
          <w:sz w:val="24"/>
          <w:szCs w:val="24"/>
        </w:rPr>
        <w:t>-</w:t>
      </w:r>
      <w:r w:rsidR="00385124" w:rsidRPr="007E759F">
        <w:rPr>
          <w:rFonts w:ascii="Arial" w:hAnsi="Arial" w:cs="Arial"/>
          <w:sz w:val="24"/>
          <w:szCs w:val="24"/>
        </w:rPr>
        <w:t xml:space="preserve">on and the doors that it has opened which really has surprised me </w:t>
      </w:r>
      <w:r w:rsidR="00354043" w:rsidRPr="007E759F">
        <w:rPr>
          <w:rFonts w:ascii="Arial" w:hAnsi="Arial" w:cs="Arial"/>
          <w:sz w:val="24"/>
          <w:szCs w:val="24"/>
        </w:rPr>
        <w:t>Colin.</w:t>
      </w:r>
      <w:r w:rsidR="00385124" w:rsidRPr="007E759F">
        <w:rPr>
          <w:rFonts w:ascii="Arial" w:hAnsi="Arial" w:cs="Arial"/>
          <w:sz w:val="24"/>
          <w:szCs w:val="24"/>
        </w:rPr>
        <w:t xml:space="preserve"> Suffice to say, in a year's time, there's gonna be a lot of disability stuff on television, </w:t>
      </w:r>
      <w:r w:rsidR="00354043" w:rsidRPr="007E759F">
        <w:rPr>
          <w:rFonts w:ascii="Arial" w:hAnsi="Arial" w:cs="Arial"/>
          <w:sz w:val="24"/>
          <w:szCs w:val="24"/>
        </w:rPr>
        <w:t xml:space="preserve">and </w:t>
      </w:r>
      <w:r w:rsidR="00385124" w:rsidRPr="007E759F">
        <w:rPr>
          <w:rFonts w:ascii="Arial" w:hAnsi="Arial" w:cs="Arial"/>
          <w:sz w:val="24"/>
          <w:szCs w:val="24"/>
        </w:rPr>
        <w:t>actually</w:t>
      </w:r>
      <w:r w:rsidR="00354043" w:rsidRPr="007E759F">
        <w:rPr>
          <w:rFonts w:ascii="Arial" w:hAnsi="Arial" w:cs="Arial"/>
          <w:sz w:val="24"/>
          <w:szCs w:val="24"/>
        </w:rPr>
        <w:t xml:space="preserve"> a lot of</w:t>
      </w:r>
      <w:r w:rsidR="00385124" w:rsidRPr="007E759F">
        <w:rPr>
          <w:rFonts w:ascii="Arial" w:hAnsi="Arial" w:cs="Arial"/>
          <w:sz w:val="24"/>
          <w:szCs w:val="24"/>
        </w:rPr>
        <w:t xml:space="preserve"> it's going to be really good</w:t>
      </w:r>
      <w:r w:rsidR="00354043" w:rsidRPr="007E759F">
        <w:rPr>
          <w:rFonts w:ascii="Arial" w:hAnsi="Arial" w:cs="Arial"/>
          <w:sz w:val="24"/>
          <w:szCs w:val="24"/>
        </w:rPr>
        <w:t>,</w:t>
      </w:r>
      <w:r w:rsidR="00385124" w:rsidRPr="007E759F">
        <w:rPr>
          <w:rFonts w:ascii="Arial" w:hAnsi="Arial" w:cs="Arial"/>
          <w:sz w:val="24"/>
          <w:szCs w:val="24"/>
        </w:rPr>
        <w:t xml:space="preserve"> because I've just read some of it. I mean, oh my god, have you read any of </w:t>
      </w:r>
      <w:r w:rsidR="00354043" w:rsidRPr="007E759F">
        <w:rPr>
          <w:rFonts w:ascii="Arial" w:hAnsi="Arial" w:cs="Arial"/>
          <w:sz w:val="24"/>
          <w:szCs w:val="24"/>
        </w:rPr>
        <w:t>Annalise</w:t>
      </w:r>
      <w:r w:rsidR="00385124" w:rsidRPr="007E759F">
        <w:rPr>
          <w:rFonts w:ascii="Arial" w:hAnsi="Arial" w:cs="Arial"/>
          <w:sz w:val="24"/>
          <w:szCs w:val="24"/>
        </w:rPr>
        <w:t xml:space="preserve"> </w:t>
      </w:r>
      <w:r w:rsidR="00354043" w:rsidRPr="007E759F">
        <w:rPr>
          <w:rFonts w:ascii="Arial" w:hAnsi="Arial" w:cs="Arial"/>
          <w:sz w:val="24"/>
          <w:szCs w:val="24"/>
        </w:rPr>
        <w:t>Dinella’s</w:t>
      </w:r>
      <w:r w:rsidR="00385124" w:rsidRPr="007E759F">
        <w:rPr>
          <w:rFonts w:ascii="Arial" w:hAnsi="Arial" w:cs="Arial"/>
          <w:sz w:val="24"/>
          <w:szCs w:val="24"/>
        </w:rPr>
        <w:t xml:space="preserve"> work? Do you know her?</w:t>
      </w:r>
    </w:p>
    <w:p w14:paraId="24DBE301" w14:textId="77777777" w:rsidR="009955A5" w:rsidRPr="007E759F" w:rsidRDefault="009955A5">
      <w:pPr>
        <w:spacing w:after="0"/>
        <w:rPr>
          <w:rFonts w:ascii="Arial" w:hAnsi="Arial" w:cs="Arial"/>
          <w:sz w:val="24"/>
          <w:szCs w:val="24"/>
        </w:rPr>
      </w:pPr>
    </w:p>
    <w:p w14:paraId="326778EC" w14:textId="77777777" w:rsidR="002264B9" w:rsidRPr="007E759F" w:rsidRDefault="002264B9" w:rsidP="002264B9">
      <w:pPr>
        <w:spacing w:after="0"/>
        <w:rPr>
          <w:rFonts w:ascii="Arial" w:hAnsi="Arial" w:cs="Arial"/>
          <w:sz w:val="24"/>
          <w:szCs w:val="24"/>
        </w:rPr>
      </w:pPr>
      <w:r w:rsidRPr="007E759F">
        <w:rPr>
          <w:rFonts w:ascii="Arial" w:hAnsi="Arial" w:cs="Arial"/>
          <w:color w:val="5D7284"/>
          <w:sz w:val="24"/>
          <w:szCs w:val="24"/>
        </w:rPr>
        <w:t>Colin Hambrook</w:t>
      </w:r>
    </w:p>
    <w:p w14:paraId="7DEABB83" w14:textId="60F79F4C" w:rsidR="009955A5" w:rsidRPr="007E759F" w:rsidRDefault="00385124">
      <w:pPr>
        <w:spacing w:after="0"/>
        <w:rPr>
          <w:rFonts w:ascii="Arial" w:hAnsi="Arial" w:cs="Arial"/>
          <w:sz w:val="24"/>
          <w:szCs w:val="24"/>
        </w:rPr>
      </w:pPr>
      <w:r w:rsidRPr="007E759F">
        <w:rPr>
          <w:rFonts w:ascii="Arial" w:hAnsi="Arial" w:cs="Arial"/>
          <w:sz w:val="24"/>
          <w:szCs w:val="24"/>
        </w:rPr>
        <w:t>I don't know. No</w:t>
      </w:r>
      <w:r w:rsidR="00354043" w:rsidRPr="007E759F">
        <w:rPr>
          <w:rFonts w:ascii="Arial" w:hAnsi="Arial" w:cs="Arial"/>
          <w:sz w:val="24"/>
          <w:szCs w:val="24"/>
        </w:rPr>
        <w:t>.</w:t>
      </w:r>
    </w:p>
    <w:p w14:paraId="462A6BFD" w14:textId="77777777" w:rsidR="002264B9" w:rsidRPr="007E759F" w:rsidRDefault="002264B9" w:rsidP="002264B9">
      <w:pPr>
        <w:spacing w:after="0"/>
        <w:rPr>
          <w:rFonts w:ascii="Arial" w:hAnsi="Arial" w:cs="Arial"/>
          <w:sz w:val="24"/>
          <w:szCs w:val="24"/>
        </w:rPr>
      </w:pPr>
    </w:p>
    <w:p w14:paraId="647D9509" w14:textId="77777777" w:rsidR="002264B9" w:rsidRPr="007E759F" w:rsidRDefault="002264B9" w:rsidP="002264B9">
      <w:pPr>
        <w:spacing w:after="0"/>
        <w:rPr>
          <w:rFonts w:ascii="Arial" w:hAnsi="Arial" w:cs="Arial"/>
          <w:sz w:val="24"/>
          <w:szCs w:val="24"/>
        </w:rPr>
      </w:pPr>
      <w:r w:rsidRPr="007E759F">
        <w:rPr>
          <w:rFonts w:ascii="Arial" w:hAnsi="Arial" w:cs="Arial"/>
          <w:color w:val="5D7284"/>
          <w:sz w:val="24"/>
          <w:szCs w:val="24"/>
        </w:rPr>
        <w:t>Mat Fraser</w:t>
      </w:r>
    </w:p>
    <w:p w14:paraId="23248B71" w14:textId="6741B1BA" w:rsidR="009955A5" w:rsidRPr="007E759F" w:rsidRDefault="00354043">
      <w:pPr>
        <w:spacing w:after="0"/>
        <w:rPr>
          <w:rFonts w:ascii="Arial" w:hAnsi="Arial" w:cs="Arial"/>
          <w:sz w:val="24"/>
          <w:szCs w:val="24"/>
        </w:rPr>
      </w:pPr>
      <w:r w:rsidRPr="007E759F">
        <w:rPr>
          <w:rFonts w:ascii="Arial" w:hAnsi="Arial" w:cs="Arial"/>
          <w:sz w:val="24"/>
          <w:szCs w:val="24"/>
        </w:rPr>
        <w:t xml:space="preserve">She’s </w:t>
      </w:r>
      <w:r w:rsidR="00385124" w:rsidRPr="007E759F">
        <w:rPr>
          <w:rFonts w:ascii="Arial" w:hAnsi="Arial" w:cs="Arial"/>
          <w:sz w:val="24"/>
          <w:szCs w:val="24"/>
        </w:rPr>
        <w:t>a visually impaired writer, late 30s, mid 30s, who come out of the BBC writers room programme writes about visual impairment. I just read a pilot for a thing. And I cried five times, five separate times. She's such a good writer, and this is mainstream stuff</w:t>
      </w:r>
      <w:r w:rsidRPr="007E759F">
        <w:rPr>
          <w:rFonts w:ascii="Arial" w:hAnsi="Arial" w:cs="Arial"/>
          <w:sz w:val="24"/>
          <w:szCs w:val="24"/>
        </w:rPr>
        <w:t xml:space="preserve"> n</w:t>
      </w:r>
      <w:r w:rsidR="00385124" w:rsidRPr="007E759F">
        <w:rPr>
          <w:rFonts w:ascii="Arial" w:hAnsi="Arial" w:cs="Arial"/>
          <w:sz w:val="24"/>
          <w:szCs w:val="24"/>
        </w:rPr>
        <w:t>ow. You know, these are mainstream people grooming her to do a television series. You know, it's very exciting time coming. The writings</w:t>
      </w:r>
      <w:r w:rsidRPr="007E759F">
        <w:rPr>
          <w:rFonts w:ascii="Arial" w:hAnsi="Arial" w:cs="Arial"/>
          <w:sz w:val="24"/>
          <w:szCs w:val="24"/>
        </w:rPr>
        <w:t xml:space="preserve"> g</w:t>
      </w:r>
      <w:r w:rsidR="00385124" w:rsidRPr="007E759F">
        <w:rPr>
          <w:rFonts w:ascii="Arial" w:hAnsi="Arial" w:cs="Arial"/>
          <w:sz w:val="24"/>
          <w:szCs w:val="24"/>
        </w:rPr>
        <w:t>reat.</w:t>
      </w:r>
    </w:p>
    <w:p w14:paraId="4C064232" w14:textId="77777777" w:rsidR="009955A5" w:rsidRPr="007E759F" w:rsidRDefault="009955A5">
      <w:pPr>
        <w:spacing w:after="0"/>
        <w:rPr>
          <w:rFonts w:ascii="Arial" w:hAnsi="Arial" w:cs="Arial"/>
          <w:sz w:val="24"/>
          <w:szCs w:val="24"/>
        </w:rPr>
      </w:pPr>
    </w:p>
    <w:p w14:paraId="2A32060E" w14:textId="77777777" w:rsidR="007A339E" w:rsidRPr="007E759F" w:rsidRDefault="007A339E" w:rsidP="007A339E">
      <w:pPr>
        <w:spacing w:after="0"/>
        <w:rPr>
          <w:rFonts w:ascii="Arial" w:hAnsi="Arial" w:cs="Arial"/>
          <w:sz w:val="24"/>
          <w:szCs w:val="24"/>
        </w:rPr>
      </w:pPr>
      <w:r w:rsidRPr="007E759F">
        <w:rPr>
          <w:rFonts w:ascii="Arial" w:hAnsi="Arial" w:cs="Arial"/>
          <w:color w:val="5D7284"/>
          <w:sz w:val="24"/>
          <w:szCs w:val="24"/>
        </w:rPr>
        <w:t>Colin Hambrook</w:t>
      </w:r>
    </w:p>
    <w:p w14:paraId="040AE334" w14:textId="223E90BB" w:rsidR="009955A5" w:rsidRPr="007E759F" w:rsidRDefault="00385124">
      <w:pPr>
        <w:spacing w:after="0"/>
        <w:rPr>
          <w:rFonts w:ascii="Arial" w:hAnsi="Arial" w:cs="Arial"/>
          <w:sz w:val="24"/>
          <w:szCs w:val="24"/>
        </w:rPr>
      </w:pPr>
      <w:r w:rsidRPr="007E759F">
        <w:rPr>
          <w:rFonts w:ascii="Arial" w:hAnsi="Arial" w:cs="Arial"/>
          <w:sz w:val="24"/>
          <w:szCs w:val="24"/>
        </w:rPr>
        <w:t>Can you say more about what's coming next</w:t>
      </w:r>
      <w:r w:rsidR="002264B9" w:rsidRPr="007E759F">
        <w:rPr>
          <w:rFonts w:ascii="Arial" w:hAnsi="Arial" w:cs="Arial"/>
          <w:sz w:val="24"/>
          <w:szCs w:val="24"/>
        </w:rPr>
        <w:t>?</w:t>
      </w:r>
    </w:p>
    <w:p w14:paraId="40CB6917" w14:textId="77777777" w:rsidR="002264B9" w:rsidRPr="007E759F" w:rsidRDefault="002264B9" w:rsidP="002264B9">
      <w:pPr>
        <w:spacing w:after="0"/>
        <w:rPr>
          <w:rFonts w:ascii="Arial" w:hAnsi="Arial" w:cs="Arial"/>
          <w:sz w:val="24"/>
          <w:szCs w:val="24"/>
        </w:rPr>
      </w:pPr>
    </w:p>
    <w:p w14:paraId="568B63A2" w14:textId="77777777" w:rsidR="002264B9" w:rsidRPr="007E759F" w:rsidRDefault="002264B9" w:rsidP="002264B9">
      <w:pPr>
        <w:spacing w:after="0"/>
        <w:rPr>
          <w:rFonts w:ascii="Arial" w:hAnsi="Arial" w:cs="Arial"/>
          <w:sz w:val="24"/>
          <w:szCs w:val="24"/>
        </w:rPr>
      </w:pPr>
      <w:r w:rsidRPr="007E759F">
        <w:rPr>
          <w:rFonts w:ascii="Arial" w:hAnsi="Arial" w:cs="Arial"/>
          <w:color w:val="5D7284"/>
          <w:sz w:val="24"/>
          <w:szCs w:val="24"/>
        </w:rPr>
        <w:t>Mat Fraser</w:t>
      </w:r>
    </w:p>
    <w:p w14:paraId="1E941632" w14:textId="058CC211" w:rsidR="009955A5" w:rsidRPr="007E759F" w:rsidRDefault="00354043">
      <w:pPr>
        <w:spacing w:after="0"/>
        <w:rPr>
          <w:rFonts w:ascii="Arial" w:hAnsi="Arial" w:cs="Arial"/>
          <w:sz w:val="24"/>
          <w:szCs w:val="24"/>
        </w:rPr>
      </w:pPr>
      <w:r w:rsidRPr="007E759F">
        <w:rPr>
          <w:rFonts w:ascii="Arial" w:hAnsi="Arial" w:cs="Arial"/>
          <w:sz w:val="24"/>
          <w:szCs w:val="24"/>
        </w:rPr>
        <w:t>What</w:t>
      </w:r>
      <w:r w:rsidR="00385124" w:rsidRPr="007E759F">
        <w:rPr>
          <w:rFonts w:ascii="Arial" w:hAnsi="Arial" w:cs="Arial"/>
          <w:sz w:val="24"/>
          <w:szCs w:val="24"/>
        </w:rPr>
        <w:t xml:space="preserve"> I can say is that me, </w:t>
      </w:r>
      <w:r w:rsidRPr="007E759F">
        <w:rPr>
          <w:rFonts w:ascii="Arial" w:hAnsi="Arial" w:cs="Arial"/>
          <w:sz w:val="24"/>
          <w:szCs w:val="24"/>
        </w:rPr>
        <w:t>Ewan</w:t>
      </w:r>
      <w:r w:rsidR="00385124" w:rsidRPr="007E759F">
        <w:rPr>
          <w:rFonts w:ascii="Arial" w:hAnsi="Arial" w:cs="Arial"/>
          <w:sz w:val="24"/>
          <w:szCs w:val="24"/>
        </w:rPr>
        <w:t xml:space="preserve"> Marshall, who was the director of three of the monologues and the lovely Jack</w:t>
      </w:r>
      <w:r w:rsidRPr="007E759F">
        <w:rPr>
          <w:rFonts w:ascii="Arial" w:hAnsi="Arial" w:cs="Arial"/>
          <w:sz w:val="24"/>
          <w:szCs w:val="24"/>
        </w:rPr>
        <w:t xml:space="preserve"> Thorne, the</w:t>
      </w:r>
      <w:r w:rsidR="00385124" w:rsidRPr="007E759F">
        <w:rPr>
          <w:rFonts w:ascii="Arial" w:hAnsi="Arial" w:cs="Arial"/>
          <w:sz w:val="24"/>
          <w:szCs w:val="24"/>
        </w:rPr>
        <w:t xml:space="preserve"> most famous disabled writer in the world</w:t>
      </w:r>
      <w:r w:rsidRPr="007E759F">
        <w:rPr>
          <w:rFonts w:ascii="Arial" w:hAnsi="Arial" w:cs="Arial"/>
          <w:sz w:val="24"/>
          <w:szCs w:val="24"/>
        </w:rPr>
        <w:t xml:space="preserve"> –</w:t>
      </w:r>
      <w:r w:rsidR="00385124" w:rsidRPr="007E759F">
        <w:rPr>
          <w:rFonts w:ascii="Arial" w:hAnsi="Arial" w:cs="Arial"/>
          <w:sz w:val="24"/>
          <w:szCs w:val="24"/>
        </w:rPr>
        <w:t xml:space="preserve"> have got together</w:t>
      </w:r>
      <w:r w:rsidRPr="007E759F">
        <w:rPr>
          <w:rFonts w:ascii="Arial" w:hAnsi="Arial" w:cs="Arial"/>
          <w:sz w:val="24"/>
          <w:szCs w:val="24"/>
        </w:rPr>
        <w:t xml:space="preserve"> and </w:t>
      </w:r>
      <w:r w:rsidR="00385124" w:rsidRPr="007E759F">
        <w:rPr>
          <w:rFonts w:ascii="Arial" w:hAnsi="Arial" w:cs="Arial"/>
          <w:sz w:val="24"/>
          <w:szCs w:val="24"/>
        </w:rPr>
        <w:t xml:space="preserve">knocked up a pitch for a series of half hours. Because I felt that the industry don't still quite trust disabled writers, enough to commission them to </w:t>
      </w:r>
      <w:r w:rsidRPr="007E759F">
        <w:rPr>
          <w:rFonts w:ascii="Arial" w:hAnsi="Arial" w:cs="Arial"/>
          <w:sz w:val="24"/>
          <w:szCs w:val="24"/>
        </w:rPr>
        <w:t>do a</w:t>
      </w:r>
      <w:r w:rsidR="00385124" w:rsidRPr="007E759F">
        <w:rPr>
          <w:rFonts w:ascii="Arial" w:hAnsi="Arial" w:cs="Arial"/>
          <w:sz w:val="24"/>
          <w:szCs w:val="24"/>
        </w:rPr>
        <w:t xml:space="preserve"> series, but they're good enough and they're experienced enough</w:t>
      </w:r>
      <w:r w:rsidRPr="007E759F">
        <w:rPr>
          <w:rFonts w:ascii="Arial" w:hAnsi="Arial" w:cs="Arial"/>
          <w:sz w:val="24"/>
          <w:szCs w:val="24"/>
        </w:rPr>
        <w:t>.</w:t>
      </w:r>
      <w:r w:rsidR="00385124" w:rsidRPr="007E759F">
        <w:rPr>
          <w:rFonts w:ascii="Arial" w:hAnsi="Arial" w:cs="Arial"/>
          <w:sz w:val="24"/>
          <w:szCs w:val="24"/>
        </w:rPr>
        <w:t xml:space="preserve"> </w:t>
      </w:r>
      <w:r w:rsidRPr="007E759F">
        <w:rPr>
          <w:rFonts w:ascii="Arial" w:hAnsi="Arial" w:cs="Arial"/>
          <w:sz w:val="24"/>
          <w:szCs w:val="24"/>
        </w:rPr>
        <w:t>A</w:t>
      </w:r>
      <w:r w:rsidR="00385124" w:rsidRPr="007E759F">
        <w:rPr>
          <w:rFonts w:ascii="Arial" w:hAnsi="Arial" w:cs="Arial"/>
          <w:sz w:val="24"/>
          <w:szCs w:val="24"/>
        </w:rPr>
        <w:t xml:space="preserve"> monologue isn't going to give them people </w:t>
      </w:r>
      <w:r w:rsidRPr="007E759F">
        <w:rPr>
          <w:rFonts w:ascii="Arial" w:hAnsi="Arial" w:cs="Arial"/>
          <w:sz w:val="24"/>
          <w:szCs w:val="24"/>
        </w:rPr>
        <w:t>they</w:t>
      </w:r>
      <w:r w:rsidR="00385124" w:rsidRPr="007E759F">
        <w:rPr>
          <w:rFonts w:ascii="Arial" w:hAnsi="Arial" w:cs="Arial"/>
          <w:sz w:val="24"/>
          <w:szCs w:val="24"/>
        </w:rPr>
        <w:t xml:space="preserve"> trust. </w:t>
      </w:r>
      <w:r w:rsidRPr="007E759F">
        <w:rPr>
          <w:rFonts w:ascii="Arial" w:hAnsi="Arial" w:cs="Arial"/>
          <w:sz w:val="24"/>
          <w:szCs w:val="24"/>
        </w:rPr>
        <w:t>Ditto, a duologue</w:t>
      </w:r>
      <w:r w:rsidR="00385124" w:rsidRPr="007E759F">
        <w:rPr>
          <w:rFonts w:ascii="Arial" w:hAnsi="Arial" w:cs="Arial"/>
          <w:sz w:val="24"/>
          <w:szCs w:val="24"/>
        </w:rPr>
        <w:t xml:space="preserve"> </w:t>
      </w:r>
      <w:r w:rsidR="0007496F" w:rsidRPr="007E759F">
        <w:rPr>
          <w:rFonts w:ascii="Arial" w:hAnsi="Arial" w:cs="Arial"/>
          <w:sz w:val="24"/>
          <w:szCs w:val="24"/>
        </w:rPr>
        <w:t xml:space="preserve">isn’t, which </w:t>
      </w:r>
      <w:r w:rsidR="00385124" w:rsidRPr="007E759F">
        <w:rPr>
          <w:rFonts w:ascii="Arial" w:hAnsi="Arial" w:cs="Arial"/>
          <w:sz w:val="24"/>
          <w:szCs w:val="24"/>
        </w:rPr>
        <w:t>might be the natural next step to a monologue. After all, drama, basically, is interaction between people. So one would think that two people talking great</w:t>
      </w:r>
      <w:r w:rsidR="0007496F" w:rsidRPr="007E759F">
        <w:rPr>
          <w:rFonts w:ascii="Arial" w:hAnsi="Arial" w:cs="Arial"/>
          <w:sz w:val="24"/>
          <w:szCs w:val="24"/>
        </w:rPr>
        <w:t>.</w:t>
      </w:r>
      <w:r w:rsidR="00385124" w:rsidRPr="007E759F">
        <w:rPr>
          <w:rFonts w:ascii="Arial" w:hAnsi="Arial" w:cs="Arial"/>
          <w:sz w:val="24"/>
          <w:szCs w:val="24"/>
        </w:rPr>
        <w:t xml:space="preserve"> </w:t>
      </w:r>
      <w:r w:rsidR="0007496F" w:rsidRPr="007E759F">
        <w:rPr>
          <w:rFonts w:ascii="Arial" w:hAnsi="Arial" w:cs="Arial"/>
          <w:sz w:val="24"/>
          <w:szCs w:val="24"/>
        </w:rPr>
        <w:t>Drama!</w:t>
      </w:r>
      <w:r w:rsidR="00385124" w:rsidRPr="007E759F">
        <w:rPr>
          <w:rFonts w:ascii="Arial" w:hAnsi="Arial" w:cs="Arial"/>
          <w:sz w:val="24"/>
          <w:szCs w:val="24"/>
        </w:rPr>
        <w:t xml:space="preserve"> Well, actually, yeah, but it's not going to convince the TV commissioners that the writer can do a full drama. They're still going to</w:t>
      </w:r>
      <w:r w:rsidR="0007496F" w:rsidRPr="007E759F">
        <w:rPr>
          <w:rFonts w:ascii="Arial" w:hAnsi="Arial" w:cs="Arial"/>
          <w:sz w:val="24"/>
          <w:szCs w:val="24"/>
        </w:rPr>
        <w:t xml:space="preserve"> go “I don’t know you see”</w:t>
      </w:r>
      <w:r w:rsidR="00385124" w:rsidRPr="007E759F">
        <w:rPr>
          <w:rFonts w:ascii="Arial" w:hAnsi="Arial" w:cs="Arial"/>
          <w:sz w:val="24"/>
          <w:szCs w:val="24"/>
        </w:rPr>
        <w:t xml:space="preserve">. And so I just said to </w:t>
      </w:r>
      <w:r w:rsidR="0007496F" w:rsidRPr="007E759F">
        <w:rPr>
          <w:rFonts w:ascii="Arial" w:hAnsi="Arial" w:cs="Arial"/>
          <w:sz w:val="24"/>
          <w:szCs w:val="24"/>
        </w:rPr>
        <w:t>Ewan</w:t>
      </w:r>
      <w:r w:rsidR="00385124" w:rsidRPr="007E759F">
        <w:rPr>
          <w:rFonts w:ascii="Arial" w:hAnsi="Arial" w:cs="Arial"/>
          <w:sz w:val="24"/>
          <w:szCs w:val="24"/>
        </w:rPr>
        <w:t xml:space="preserve"> and </w:t>
      </w:r>
      <w:r w:rsidR="0007496F" w:rsidRPr="007E759F">
        <w:rPr>
          <w:rFonts w:ascii="Arial" w:hAnsi="Arial" w:cs="Arial"/>
          <w:sz w:val="24"/>
          <w:szCs w:val="24"/>
        </w:rPr>
        <w:t>Jack</w:t>
      </w:r>
      <w:r w:rsidR="00385124" w:rsidRPr="007E759F">
        <w:rPr>
          <w:rFonts w:ascii="Arial" w:hAnsi="Arial" w:cs="Arial"/>
          <w:sz w:val="24"/>
          <w:szCs w:val="24"/>
        </w:rPr>
        <w:t>, let's just pitch for half hours.</w:t>
      </w:r>
      <w:r w:rsidR="0007496F" w:rsidRPr="007E759F">
        <w:rPr>
          <w:rFonts w:ascii="Arial" w:hAnsi="Arial" w:cs="Arial"/>
          <w:sz w:val="24"/>
          <w:szCs w:val="24"/>
        </w:rPr>
        <w:t xml:space="preserve"> S</w:t>
      </w:r>
      <w:r w:rsidR="00385124" w:rsidRPr="007E759F">
        <w:rPr>
          <w:rFonts w:ascii="Arial" w:hAnsi="Arial" w:cs="Arial"/>
          <w:sz w:val="24"/>
          <w:szCs w:val="24"/>
        </w:rPr>
        <w:t>traight off, they both immediately agree</w:t>
      </w:r>
      <w:r w:rsidR="0007496F" w:rsidRPr="007E759F">
        <w:rPr>
          <w:rFonts w:ascii="Arial" w:hAnsi="Arial" w:cs="Arial"/>
          <w:sz w:val="24"/>
          <w:szCs w:val="24"/>
        </w:rPr>
        <w:t xml:space="preserve">d. Jack </w:t>
      </w:r>
      <w:r w:rsidR="00385124" w:rsidRPr="007E759F">
        <w:rPr>
          <w:rFonts w:ascii="Arial" w:hAnsi="Arial" w:cs="Arial"/>
          <w:sz w:val="24"/>
          <w:szCs w:val="24"/>
        </w:rPr>
        <w:t xml:space="preserve">suggested another frame we put on it. It's getting to the point where I can't </w:t>
      </w:r>
      <w:r w:rsidR="0007496F" w:rsidRPr="007E759F">
        <w:rPr>
          <w:rFonts w:ascii="Arial" w:hAnsi="Arial" w:cs="Arial"/>
          <w:sz w:val="24"/>
          <w:szCs w:val="24"/>
        </w:rPr>
        <w:t>divulge</w:t>
      </w:r>
      <w:r w:rsidR="00385124" w:rsidRPr="007E759F">
        <w:rPr>
          <w:rFonts w:ascii="Arial" w:hAnsi="Arial" w:cs="Arial"/>
          <w:sz w:val="24"/>
          <w:szCs w:val="24"/>
        </w:rPr>
        <w:t xml:space="preserve"> too many details</w:t>
      </w:r>
      <w:r w:rsidR="0007496F" w:rsidRPr="007E759F">
        <w:rPr>
          <w:rFonts w:ascii="Arial" w:hAnsi="Arial" w:cs="Arial"/>
          <w:sz w:val="24"/>
          <w:szCs w:val="24"/>
        </w:rPr>
        <w:t>. Suffice to</w:t>
      </w:r>
      <w:r w:rsidR="00385124" w:rsidRPr="007E759F">
        <w:rPr>
          <w:rFonts w:ascii="Arial" w:hAnsi="Arial" w:cs="Arial"/>
          <w:sz w:val="24"/>
          <w:szCs w:val="24"/>
        </w:rPr>
        <w:t xml:space="preserve"> say, to our surprise, when we sent this pi</w:t>
      </w:r>
      <w:r w:rsidR="0007496F" w:rsidRPr="007E759F">
        <w:rPr>
          <w:rFonts w:ascii="Arial" w:hAnsi="Arial" w:cs="Arial"/>
          <w:sz w:val="24"/>
          <w:szCs w:val="24"/>
        </w:rPr>
        <w:t>tch out</w:t>
      </w:r>
      <w:r w:rsidR="00385124" w:rsidRPr="007E759F">
        <w:rPr>
          <w:rFonts w:ascii="Arial" w:hAnsi="Arial" w:cs="Arial"/>
          <w:sz w:val="24"/>
          <w:szCs w:val="24"/>
        </w:rPr>
        <w:t>, several people responded positively. And one company, a very well</w:t>
      </w:r>
      <w:r w:rsidR="0007496F" w:rsidRPr="007E759F">
        <w:rPr>
          <w:rFonts w:ascii="Arial" w:hAnsi="Arial" w:cs="Arial"/>
          <w:sz w:val="24"/>
          <w:szCs w:val="24"/>
        </w:rPr>
        <w:t>-</w:t>
      </w:r>
      <w:r w:rsidR="00385124" w:rsidRPr="007E759F">
        <w:rPr>
          <w:rFonts w:ascii="Arial" w:hAnsi="Arial" w:cs="Arial"/>
          <w:sz w:val="24"/>
          <w:szCs w:val="24"/>
        </w:rPr>
        <w:t>known drama producing company</w:t>
      </w:r>
      <w:r w:rsidR="0007496F" w:rsidRPr="007E759F">
        <w:rPr>
          <w:rFonts w:ascii="Arial" w:hAnsi="Arial" w:cs="Arial"/>
          <w:sz w:val="24"/>
          <w:szCs w:val="24"/>
        </w:rPr>
        <w:t xml:space="preserve"> at the</w:t>
      </w:r>
      <w:r w:rsidR="00385124" w:rsidRPr="007E759F">
        <w:rPr>
          <w:rFonts w:ascii="Arial" w:hAnsi="Arial" w:cs="Arial"/>
          <w:sz w:val="24"/>
          <w:szCs w:val="24"/>
        </w:rPr>
        <w:t xml:space="preserve"> commercial end of television, immediately just came on board. No caveats. Just said yes, we want to do it. Let's make this happen. So we're now</w:t>
      </w:r>
      <w:r w:rsidR="0007496F" w:rsidRPr="007E759F">
        <w:rPr>
          <w:rFonts w:ascii="Arial" w:hAnsi="Arial" w:cs="Arial"/>
          <w:sz w:val="24"/>
          <w:szCs w:val="24"/>
        </w:rPr>
        <w:t>…</w:t>
      </w:r>
      <w:r w:rsidR="00385124" w:rsidRPr="007E759F">
        <w:rPr>
          <w:rFonts w:ascii="Arial" w:hAnsi="Arial" w:cs="Arial"/>
          <w:sz w:val="24"/>
          <w:szCs w:val="24"/>
        </w:rPr>
        <w:t xml:space="preserve"> we're back at the looking for writers stage. There are </w:t>
      </w:r>
      <w:r w:rsidR="00385124" w:rsidRPr="007E759F">
        <w:rPr>
          <w:rFonts w:ascii="Arial" w:hAnsi="Arial" w:cs="Arial"/>
          <w:sz w:val="24"/>
          <w:szCs w:val="24"/>
        </w:rPr>
        <w:lastRenderedPageBreak/>
        <w:t xml:space="preserve">specific </w:t>
      </w:r>
      <w:r w:rsidR="0007496F" w:rsidRPr="007E759F">
        <w:rPr>
          <w:rFonts w:ascii="Arial" w:hAnsi="Arial" w:cs="Arial"/>
          <w:sz w:val="24"/>
          <w:szCs w:val="24"/>
        </w:rPr>
        <w:t>writers</w:t>
      </w:r>
      <w:r w:rsidR="00385124" w:rsidRPr="007E759F">
        <w:rPr>
          <w:rFonts w:ascii="Arial" w:hAnsi="Arial" w:cs="Arial"/>
          <w:sz w:val="24"/>
          <w:szCs w:val="24"/>
        </w:rPr>
        <w:t xml:space="preserve"> we're looking for. We feel that whilst talent is the most important thing, at this point experience is going to start counting for stuff. We</w:t>
      </w:r>
      <w:r w:rsidR="002264B9" w:rsidRPr="007E759F">
        <w:rPr>
          <w:rFonts w:ascii="Arial" w:hAnsi="Arial" w:cs="Arial"/>
          <w:sz w:val="24"/>
          <w:szCs w:val="24"/>
        </w:rPr>
        <w:t>…</w:t>
      </w:r>
      <w:r w:rsidR="00385124" w:rsidRPr="007E759F">
        <w:rPr>
          <w:rFonts w:ascii="Arial" w:hAnsi="Arial" w:cs="Arial"/>
          <w:sz w:val="24"/>
          <w:szCs w:val="24"/>
        </w:rPr>
        <w:t xml:space="preserve"> it's not like we can mentor </w:t>
      </w:r>
      <w:r w:rsidR="002264B9" w:rsidRPr="007E759F">
        <w:rPr>
          <w:rFonts w:ascii="Arial" w:hAnsi="Arial" w:cs="Arial"/>
          <w:sz w:val="24"/>
          <w:szCs w:val="24"/>
        </w:rPr>
        <w:t>or</w:t>
      </w:r>
      <w:r w:rsidR="00385124" w:rsidRPr="007E759F">
        <w:rPr>
          <w:rFonts w:ascii="Arial" w:hAnsi="Arial" w:cs="Arial"/>
          <w:sz w:val="24"/>
          <w:szCs w:val="24"/>
        </w:rPr>
        <w:t xml:space="preserve"> </w:t>
      </w:r>
      <w:r w:rsidR="002264B9" w:rsidRPr="007E759F">
        <w:rPr>
          <w:rFonts w:ascii="Arial" w:hAnsi="Arial" w:cs="Arial"/>
          <w:sz w:val="24"/>
          <w:szCs w:val="24"/>
        </w:rPr>
        <w:t>co-</w:t>
      </w:r>
      <w:r w:rsidR="00385124" w:rsidRPr="007E759F">
        <w:rPr>
          <w:rFonts w:ascii="Arial" w:hAnsi="Arial" w:cs="Arial"/>
          <w:sz w:val="24"/>
          <w:szCs w:val="24"/>
        </w:rPr>
        <w:t>write with the writers</w:t>
      </w:r>
      <w:r w:rsidR="002264B9" w:rsidRPr="007E759F">
        <w:rPr>
          <w:rFonts w:ascii="Arial" w:hAnsi="Arial" w:cs="Arial"/>
          <w:sz w:val="24"/>
          <w:szCs w:val="24"/>
        </w:rPr>
        <w:t>:</w:t>
      </w:r>
      <w:r w:rsidR="00385124" w:rsidRPr="007E759F">
        <w:rPr>
          <w:rFonts w:ascii="Arial" w:hAnsi="Arial" w:cs="Arial"/>
          <w:sz w:val="24"/>
          <w:szCs w:val="24"/>
        </w:rPr>
        <w:t xml:space="preserve"> they</w:t>
      </w:r>
      <w:r w:rsidR="002264B9" w:rsidRPr="007E759F">
        <w:rPr>
          <w:rFonts w:ascii="Arial" w:hAnsi="Arial" w:cs="Arial"/>
          <w:sz w:val="24"/>
          <w:szCs w:val="24"/>
        </w:rPr>
        <w:t>’ve</w:t>
      </w:r>
      <w:r w:rsidR="00385124" w:rsidRPr="007E759F">
        <w:rPr>
          <w:rFonts w:ascii="Arial" w:hAnsi="Arial" w:cs="Arial"/>
          <w:sz w:val="24"/>
          <w:szCs w:val="24"/>
        </w:rPr>
        <w:t xml:space="preserve"> really got to be able to hold their own. And so we just literally, I'm telling you this as it's happening, farming out, </w:t>
      </w:r>
      <w:r w:rsidR="002264B9" w:rsidRPr="007E759F">
        <w:rPr>
          <w:rFonts w:ascii="Arial" w:hAnsi="Arial" w:cs="Arial"/>
          <w:sz w:val="24"/>
          <w:szCs w:val="24"/>
        </w:rPr>
        <w:t>certain</w:t>
      </w:r>
      <w:r w:rsidR="00385124" w:rsidRPr="007E759F">
        <w:rPr>
          <w:rFonts w:ascii="Arial" w:hAnsi="Arial" w:cs="Arial"/>
          <w:sz w:val="24"/>
          <w:szCs w:val="24"/>
        </w:rPr>
        <w:t xml:space="preserve"> people</w:t>
      </w:r>
      <w:r w:rsidR="002264B9" w:rsidRPr="007E759F">
        <w:rPr>
          <w:rFonts w:ascii="Arial" w:hAnsi="Arial" w:cs="Arial"/>
          <w:sz w:val="24"/>
          <w:szCs w:val="24"/>
        </w:rPr>
        <w:t xml:space="preserve"> – a</w:t>
      </w:r>
      <w:r w:rsidR="00385124" w:rsidRPr="007E759F">
        <w:rPr>
          <w:rFonts w:ascii="Arial" w:hAnsi="Arial" w:cs="Arial"/>
          <w:sz w:val="24"/>
          <w:szCs w:val="24"/>
        </w:rPr>
        <w:t xml:space="preserve"> sort of basic </w:t>
      </w:r>
      <w:r w:rsidR="002264B9" w:rsidRPr="007E759F">
        <w:rPr>
          <w:rFonts w:ascii="Arial" w:hAnsi="Arial" w:cs="Arial"/>
          <w:sz w:val="24"/>
          <w:szCs w:val="24"/>
        </w:rPr>
        <w:t xml:space="preserve">writer </w:t>
      </w:r>
      <w:r w:rsidR="00385124" w:rsidRPr="007E759F">
        <w:rPr>
          <w:rFonts w:ascii="Arial" w:hAnsi="Arial" w:cs="Arial"/>
          <w:sz w:val="24"/>
          <w:szCs w:val="24"/>
        </w:rPr>
        <w:t xml:space="preserve">brief for pitches to come in by the end of Jan. So I've got no guarantee this is gonna work. But you know what? Because of the phone calls, and the people are </w:t>
      </w:r>
      <w:r w:rsidR="002264B9" w:rsidRPr="007E759F">
        <w:rPr>
          <w:rFonts w:ascii="Arial" w:hAnsi="Arial" w:cs="Arial"/>
          <w:sz w:val="24"/>
          <w:szCs w:val="24"/>
        </w:rPr>
        <w:t>going</w:t>
      </w:r>
      <w:r w:rsidR="00385124" w:rsidRPr="007E759F">
        <w:rPr>
          <w:rFonts w:ascii="Arial" w:hAnsi="Arial" w:cs="Arial"/>
          <w:sz w:val="24"/>
          <w:szCs w:val="24"/>
        </w:rPr>
        <w:t xml:space="preserve">, </w:t>
      </w:r>
      <w:r w:rsidR="002264B9" w:rsidRPr="007E759F">
        <w:rPr>
          <w:rFonts w:ascii="Arial" w:hAnsi="Arial" w:cs="Arial"/>
          <w:sz w:val="24"/>
          <w:szCs w:val="24"/>
        </w:rPr>
        <w:t>“</w:t>
      </w:r>
      <w:r w:rsidR="00385124" w:rsidRPr="007E759F">
        <w:rPr>
          <w:rFonts w:ascii="Arial" w:hAnsi="Arial" w:cs="Arial"/>
          <w:sz w:val="24"/>
          <w:szCs w:val="24"/>
        </w:rPr>
        <w:t xml:space="preserve">what </w:t>
      </w:r>
      <w:r w:rsidR="002264B9" w:rsidRPr="007E759F">
        <w:rPr>
          <w:rFonts w:ascii="Arial" w:hAnsi="Arial" w:cs="Arial"/>
          <w:sz w:val="24"/>
          <w:szCs w:val="24"/>
        </w:rPr>
        <w:t>are you</w:t>
      </w:r>
      <w:r w:rsidR="00385124" w:rsidRPr="007E759F">
        <w:rPr>
          <w:rFonts w:ascii="Arial" w:hAnsi="Arial" w:cs="Arial"/>
          <w:sz w:val="24"/>
          <w:szCs w:val="24"/>
        </w:rPr>
        <w:t xml:space="preserve"> do</w:t>
      </w:r>
      <w:r w:rsidR="002264B9" w:rsidRPr="007E759F">
        <w:rPr>
          <w:rFonts w:ascii="Arial" w:hAnsi="Arial" w:cs="Arial"/>
          <w:sz w:val="24"/>
          <w:szCs w:val="24"/>
        </w:rPr>
        <w:t>ing</w:t>
      </w:r>
      <w:r w:rsidR="00385124" w:rsidRPr="007E759F">
        <w:rPr>
          <w:rFonts w:ascii="Arial" w:hAnsi="Arial" w:cs="Arial"/>
          <w:sz w:val="24"/>
          <w:szCs w:val="24"/>
        </w:rPr>
        <w:t>? I know</w:t>
      </w:r>
      <w:r w:rsidR="002264B9" w:rsidRPr="007E759F">
        <w:rPr>
          <w:rFonts w:ascii="Arial" w:hAnsi="Arial" w:cs="Arial"/>
          <w:sz w:val="24"/>
          <w:szCs w:val="24"/>
        </w:rPr>
        <w:t xml:space="preserve"> </w:t>
      </w:r>
      <w:r w:rsidR="00385124" w:rsidRPr="007E759F">
        <w:rPr>
          <w:rFonts w:ascii="Arial" w:hAnsi="Arial" w:cs="Arial"/>
          <w:sz w:val="24"/>
          <w:szCs w:val="24"/>
        </w:rPr>
        <w:t xml:space="preserve">I'm interested in that. </w:t>
      </w:r>
      <w:r w:rsidR="002264B9" w:rsidRPr="007E759F">
        <w:rPr>
          <w:rFonts w:ascii="Arial" w:hAnsi="Arial" w:cs="Arial"/>
          <w:sz w:val="24"/>
          <w:szCs w:val="24"/>
        </w:rPr>
        <w:t>Will you</w:t>
      </w:r>
      <w:r w:rsidR="00385124" w:rsidRPr="007E759F">
        <w:rPr>
          <w:rFonts w:ascii="Arial" w:hAnsi="Arial" w:cs="Arial"/>
          <w:sz w:val="24"/>
          <w:szCs w:val="24"/>
        </w:rPr>
        <w:t xml:space="preserve"> tell us all about that</w:t>
      </w:r>
      <w:r w:rsidR="002264B9" w:rsidRPr="007E759F">
        <w:rPr>
          <w:rFonts w:ascii="Arial" w:hAnsi="Arial" w:cs="Arial"/>
          <w:sz w:val="24"/>
          <w:szCs w:val="24"/>
        </w:rPr>
        <w:t>?”</w:t>
      </w:r>
      <w:r w:rsidR="00385124" w:rsidRPr="007E759F">
        <w:rPr>
          <w:rFonts w:ascii="Arial" w:hAnsi="Arial" w:cs="Arial"/>
          <w:sz w:val="24"/>
          <w:szCs w:val="24"/>
        </w:rPr>
        <w:t xml:space="preserve"> I put on the posh voice when I say that to denote how how high up a floor it is in the building. But I'm like, Ah, okay, suddenly </w:t>
      </w:r>
      <w:r w:rsidR="004254E1" w:rsidRPr="007E759F">
        <w:rPr>
          <w:rFonts w:ascii="Arial" w:hAnsi="Arial" w:cs="Arial"/>
          <w:sz w:val="24"/>
          <w:szCs w:val="24"/>
        </w:rPr>
        <w:t>we’re the</w:t>
      </w:r>
      <w:r w:rsidR="00385124" w:rsidRPr="007E759F">
        <w:rPr>
          <w:rFonts w:ascii="Arial" w:hAnsi="Arial" w:cs="Arial"/>
          <w:sz w:val="24"/>
          <w:szCs w:val="24"/>
        </w:rPr>
        <w:t xml:space="preserve"> hot thing. Suddenly, it's all change. And they </w:t>
      </w:r>
      <w:r w:rsidR="004254E1" w:rsidRPr="007E759F">
        <w:rPr>
          <w:rFonts w:ascii="Arial" w:hAnsi="Arial" w:cs="Arial"/>
          <w:sz w:val="24"/>
          <w:szCs w:val="24"/>
        </w:rPr>
        <w:t>want it up ‘em.</w:t>
      </w:r>
    </w:p>
    <w:p w14:paraId="322441C6" w14:textId="77777777" w:rsidR="009955A5" w:rsidRPr="007E759F" w:rsidRDefault="009955A5">
      <w:pPr>
        <w:spacing w:after="0"/>
        <w:rPr>
          <w:rFonts w:ascii="Arial" w:hAnsi="Arial" w:cs="Arial"/>
          <w:sz w:val="24"/>
          <w:szCs w:val="24"/>
        </w:rPr>
      </w:pPr>
    </w:p>
    <w:p w14:paraId="03FDBFCD" w14:textId="77777777" w:rsidR="004254E1" w:rsidRPr="007E759F" w:rsidRDefault="004254E1" w:rsidP="004254E1">
      <w:pPr>
        <w:spacing w:after="0"/>
        <w:rPr>
          <w:rFonts w:ascii="Arial" w:hAnsi="Arial" w:cs="Arial"/>
          <w:sz w:val="24"/>
          <w:szCs w:val="24"/>
        </w:rPr>
      </w:pPr>
      <w:r w:rsidRPr="007E759F">
        <w:rPr>
          <w:rFonts w:ascii="Arial" w:hAnsi="Arial" w:cs="Arial"/>
          <w:color w:val="5D7284"/>
          <w:sz w:val="24"/>
          <w:szCs w:val="24"/>
        </w:rPr>
        <w:t>Colin Hambrook</w:t>
      </w:r>
    </w:p>
    <w:p w14:paraId="33662993" w14:textId="46E17FE9" w:rsidR="004254E1" w:rsidRPr="007E759F" w:rsidRDefault="004254E1">
      <w:pPr>
        <w:spacing w:after="0"/>
        <w:rPr>
          <w:rFonts w:ascii="Arial" w:hAnsi="Arial" w:cs="Arial"/>
          <w:sz w:val="24"/>
          <w:szCs w:val="24"/>
        </w:rPr>
      </w:pPr>
      <w:r w:rsidRPr="007E759F">
        <w:rPr>
          <w:rFonts w:ascii="Arial" w:hAnsi="Arial" w:cs="Arial"/>
          <w:sz w:val="24"/>
          <w:szCs w:val="24"/>
        </w:rPr>
        <w:t>Gr</w:t>
      </w:r>
      <w:r w:rsidR="00385124" w:rsidRPr="007E759F">
        <w:rPr>
          <w:rFonts w:ascii="Arial" w:hAnsi="Arial" w:cs="Arial"/>
          <w:sz w:val="24"/>
          <w:szCs w:val="24"/>
        </w:rPr>
        <w:t xml:space="preserve">eat. So to quote your monologue, </w:t>
      </w:r>
      <w:r w:rsidRPr="007E759F">
        <w:rPr>
          <w:rFonts w:ascii="Arial" w:hAnsi="Arial" w:cs="Arial"/>
          <w:sz w:val="24"/>
          <w:szCs w:val="24"/>
        </w:rPr>
        <w:t>where you</w:t>
      </w:r>
      <w:r w:rsidR="00385124" w:rsidRPr="007E759F">
        <w:rPr>
          <w:rFonts w:ascii="Arial" w:hAnsi="Arial" w:cs="Arial"/>
          <w:sz w:val="24"/>
          <w:szCs w:val="24"/>
        </w:rPr>
        <w:t xml:space="preserve"> say </w:t>
      </w:r>
      <w:r w:rsidRPr="007E759F">
        <w:rPr>
          <w:rFonts w:ascii="Arial" w:hAnsi="Arial" w:cs="Arial"/>
          <w:sz w:val="24"/>
          <w:szCs w:val="24"/>
        </w:rPr>
        <w:t>“</w:t>
      </w:r>
      <w:r w:rsidR="00385124" w:rsidRPr="007E759F">
        <w:rPr>
          <w:rFonts w:ascii="Arial" w:hAnsi="Arial" w:cs="Arial"/>
          <w:sz w:val="24"/>
          <w:szCs w:val="24"/>
        </w:rPr>
        <w:t>50</w:t>
      </w:r>
      <w:r w:rsidRPr="007E759F">
        <w:rPr>
          <w:rFonts w:ascii="Arial" w:hAnsi="Arial" w:cs="Arial"/>
          <w:sz w:val="24"/>
          <w:szCs w:val="24"/>
        </w:rPr>
        <w:t>,</w:t>
      </w:r>
      <w:r w:rsidR="00385124" w:rsidRPr="007E759F">
        <w:rPr>
          <w:rFonts w:ascii="Arial" w:hAnsi="Arial" w:cs="Arial"/>
          <w:sz w:val="24"/>
          <w:szCs w:val="24"/>
        </w:rPr>
        <w:t xml:space="preserve"> father</w:t>
      </w:r>
      <w:r w:rsidRPr="007E759F">
        <w:rPr>
          <w:rFonts w:ascii="Arial" w:hAnsi="Arial" w:cs="Arial"/>
          <w:sz w:val="24"/>
          <w:szCs w:val="24"/>
        </w:rPr>
        <w:t>,</w:t>
      </w:r>
      <w:r w:rsidR="00385124" w:rsidRPr="007E759F">
        <w:rPr>
          <w:rFonts w:ascii="Arial" w:hAnsi="Arial" w:cs="Arial"/>
          <w:sz w:val="24"/>
          <w:szCs w:val="24"/>
        </w:rPr>
        <w:t xml:space="preserve"> could be disabled.</w:t>
      </w:r>
      <w:r w:rsidRPr="007E759F">
        <w:rPr>
          <w:rFonts w:ascii="Arial" w:hAnsi="Arial" w:cs="Arial"/>
          <w:sz w:val="24"/>
          <w:szCs w:val="24"/>
        </w:rPr>
        <w:t>”</w:t>
      </w:r>
      <w:r w:rsidR="00385124" w:rsidRPr="007E759F">
        <w:rPr>
          <w:rFonts w:ascii="Arial" w:hAnsi="Arial" w:cs="Arial"/>
          <w:sz w:val="24"/>
          <w:szCs w:val="24"/>
        </w:rPr>
        <w:t xml:space="preserve"> </w:t>
      </w:r>
    </w:p>
    <w:p w14:paraId="01EB127A" w14:textId="07463874" w:rsidR="004254E1" w:rsidRPr="007E759F" w:rsidRDefault="004254E1">
      <w:pPr>
        <w:spacing w:after="0"/>
        <w:rPr>
          <w:rFonts w:ascii="Arial" w:hAnsi="Arial" w:cs="Arial"/>
          <w:sz w:val="24"/>
          <w:szCs w:val="24"/>
        </w:rPr>
      </w:pPr>
    </w:p>
    <w:p w14:paraId="2BF079D5" w14:textId="6253E0BC" w:rsidR="004254E1" w:rsidRPr="007E759F" w:rsidRDefault="004254E1">
      <w:pPr>
        <w:spacing w:after="0"/>
        <w:rPr>
          <w:rFonts w:ascii="Arial" w:hAnsi="Arial" w:cs="Arial"/>
          <w:sz w:val="24"/>
          <w:szCs w:val="24"/>
        </w:rPr>
      </w:pPr>
      <w:r w:rsidRPr="007E759F">
        <w:rPr>
          <w:rFonts w:ascii="Arial" w:hAnsi="Arial" w:cs="Arial"/>
          <w:sz w:val="24"/>
          <w:szCs w:val="24"/>
        </w:rPr>
        <w:t>Mat Fraser</w:t>
      </w:r>
    </w:p>
    <w:p w14:paraId="6956222E" w14:textId="31403536" w:rsidR="009955A5" w:rsidRPr="007E759F" w:rsidRDefault="00385124">
      <w:pPr>
        <w:spacing w:after="0"/>
        <w:rPr>
          <w:rFonts w:ascii="Arial" w:hAnsi="Arial" w:cs="Arial"/>
          <w:sz w:val="24"/>
          <w:szCs w:val="24"/>
        </w:rPr>
      </w:pPr>
      <w:r w:rsidRPr="007E759F">
        <w:rPr>
          <w:rFonts w:ascii="Arial" w:hAnsi="Arial" w:cs="Arial"/>
          <w:sz w:val="24"/>
          <w:szCs w:val="24"/>
        </w:rPr>
        <w:t xml:space="preserve">Yeah, </w:t>
      </w:r>
      <w:r w:rsidR="004254E1" w:rsidRPr="007E759F">
        <w:rPr>
          <w:rFonts w:ascii="Arial" w:hAnsi="Arial" w:cs="Arial"/>
          <w:sz w:val="24"/>
          <w:szCs w:val="24"/>
        </w:rPr>
        <w:t>we might start seeing</w:t>
      </w:r>
      <w:r w:rsidRPr="007E759F">
        <w:rPr>
          <w:rFonts w:ascii="Arial" w:hAnsi="Arial" w:cs="Arial"/>
          <w:sz w:val="24"/>
          <w:szCs w:val="24"/>
        </w:rPr>
        <w:t xml:space="preserve"> that</w:t>
      </w:r>
      <w:r w:rsidR="004254E1" w:rsidRPr="007E759F">
        <w:rPr>
          <w:rFonts w:ascii="Arial" w:hAnsi="Arial" w:cs="Arial"/>
          <w:sz w:val="24"/>
          <w:szCs w:val="24"/>
        </w:rPr>
        <w:t>.</w:t>
      </w:r>
    </w:p>
    <w:p w14:paraId="41E294A4" w14:textId="77777777" w:rsidR="009955A5" w:rsidRPr="007E759F" w:rsidRDefault="009955A5">
      <w:pPr>
        <w:spacing w:after="0"/>
        <w:rPr>
          <w:rFonts w:ascii="Arial" w:hAnsi="Arial" w:cs="Arial"/>
          <w:sz w:val="24"/>
          <w:szCs w:val="24"/>
        </w:rPr>
      </w:pPr>
    </w:p>
    <w:p w14:paraId="5B28265E" w14:textId="77777777" w:rsidR="004254E1" w:rsidRPr="007E759F" w:rsidRDefault="004254E1" w:rsidP="004254E1">
      <w:pPr>
        <w:spacing w:after="0"/>
        <w:rPr>
          <w:rFonts w:ascii="Arial" w:hAnsi="Arial" w:cs="Arial"/>
          <w:sz w:val="24"/>
          <w:szCs w:val="24"/>
        </w:rPr>
      </w:pPr>
      <w:r w:rsidRPr="007E759F">
        <w:rPr>
          <w:rFonts w:ascii="Arial" w:hAnsi="Arial" w:cs="Arial"/>
          <w:color w:val="5D7284"/>
          <w:sz w:val="24"/>
          <w:szCs w:val="24"/>
        </w:rPr>
        <w:t>Colin Hambrook</w:t>
      </w:r>
    </w:p>
    <w:p w14:paraId="72D455A3" w14:textId="7882A8C5" w:rsidR="009955A5" w:rsidRPr="007E759F" w:rsidRDefault="004254E1">
      <w:pPr>
        <w:spacing w:after="0"/>
        <w:rPr>
          <w:rFonts w:ascii="Arial" w:hAnsi="Arial" w:cs="Arial"/>
          <w:sz w:val="24"/>
          <w:szCs w:val="24"/>
        </w:rPr>
      </w:pPr>
      <w:r w:rsidRPr="007E759F">
        <w:rPr>
          <w:rFonts w:ascii="Arial" w:hAnsi="Arial" w:cs="Arial"/>
          <w:sz w:val="24"/>
          <w:szCs w:val="24"/>
        </w:rPr>
        <w:t>W</w:t>
      </w:r>
      <w:r w:rsidR="00385124" w:rsidRPr="007E759F">
        <w:rPr>
          <w:rFonts w:ascii="Arial" w:hAnsi="Arial" w:cs="Arial"/>
          <w:sz w:val="24"/>
          <w:szCs w:val="24"/>
        </w:rPr>
        <w:t>e might start seeing that. I thought it was, you know, interesting that a couple of the press quotes kind of pulled that quote out. Yeah</w:t>
      </w:r>
      <w:r w:rsidRPr="007E759F">
        <w:rPr>
          <w:rFonts w:ascii="Arial" w:hAnsi="Arial" w:cs="Arial"/>
          <w:sz w:val="24"/>
          <w:szCs w:val="24"/>
        </w:rPr>
        <w:t>.</w:t>
      </w:r>
    </w:p>
    <w:p w14:paraId="56E642CD" w14:textId="77777777" w:rsidR="009955A5" w:rsidRPr="007E759F" w:rsidRDefault="009955A5">
      <w:pPr>
        <w:spacing w:after="0"/>
        <w:rPr>
          <w:rFonts w:ascii="Arial" w:hAnsi="Arial" w:cs="Arial"/>
          <w:sz w:val="24"/>
          <w:szCs w:val="24"/>
        </w:rPr>
      </w:pPr>
    </w:p>
    <w:p w14:paraId="30D95DA3" w14:textId="77777777" w:rsidR="004254E1" w:rsidRPr="007E759F" w:rsidRDefault="004254E1">
      <w:pPr>
        <w:spacing w:after="0"/>
        <w:rPr>
          <w:rFonts w:ascii="Arial" w:hAnsi="Arial" w:cs="Arial"/>
          <w:color w:val="5D7284"/>
          <w:sz w:val="24"/>
          <w:szCs w:val="24"/>
        </w:rPr>
      </w:pPr>
      <w:r w:rsidRPr="007E759F">
        <w:rPr>
          <w:rFonts w:ascii="Arial" w:hAnsi="Arial" w:cs="Arial"/>
          <w:color w:val="5D7284"/>
          <w:sz w:val="24"/>
          <w:szCs w:val="24"/>
        </w:rPr>
        <w:t>Mat Fraser</w:t>
      </w:r>
    </w:p>
    <w:p w14:paraId="6CC000D5" w14:textId="245A220F" w:rsidR="009955A5" w:rsidRPr="007E759F" w:rsidRDefault="00385124">
      <w:pPr>
        <w:spacing w:after="0"/>
        <w:rPr>
          <w:rFonts w:ascii="Arial" w:hAnsi="Arial" w:cs="Arial"/>
          <w:sz w:val="24"/>
          <w:szCs w:val="24"/>
        </w:rPr>
      </w:pPr>
      <w:r w:rsidRPr="007E759F">
        <w:rPr>
          <w:rFonts w:ascii="Arial" w:hAnsi="Arial" w:cs="Arial"/>
          <w:sz w:val="24"/>
          <w:szCs w:val="24"/>
        </w:rPr>
        <w:t>I found that was interesting, too, was that, you know, you never know what they're going to pull out. But that one, I suppose is a little poignant, I suppose.</w:t>
      </w:r>
    </w:p>
    <w:p w14:paraId="1CECCC43" w14:textId="77777777" w:rsidR="009955A5" w:rsidRPr="007E759F" w:rsidRDefault="009955A5">
      <w:pPr>
        <w:spacing w:after="0"/>
        <w:rPr>
          <w:rFonts w:ascii="Arial" w:hAnsi="Arial" w:cs="Arial"/>
          <w:sz w:val="24"/>
          <w:szCs w:val="24"/>
        </w:rPr>
      </w:pPr>
    </w:p>
    <w:p w14:paraId="68C8C33E" w14:textId="283AF2D5" w:rsidR="004254E1" w:rsidRPr="007E759F" w:rsidRDefault="004254E1">
      <w:pPr>
        <w:spacing w:after="0"/>
        <w:rPr>
          <w:rFonts w:ascii="Arial" w:hAnsi="Arial" w:cs="Arial"/>
          <w:sz w:val="24"/>
          <w:szCs w:val="24"/>
        </w:rPr>
      </w:pPr>
      <w:r w:rsidRPr="007E759F">
        <w:rPr>
          <w:rFonts w:ascii="Arial" w:hAnsi="Arial" w:cs="Arial"/>
          <w:color w:val="5D7284"/>
          <w:sz w:val="24"/>
          <w:szCs w:val="24"/>
        </w:rPr>
        <w:t>Colin Hambrook</w:t>
      </w:r>
    </w:p>
    <w:p w14:paraId="13FB7F70" w14:textId="47919423" w:rsidR="009955A5" w:rsidRPr="007E759F" w:rsidRDefault="00385124">
      <w:pPr>
        <w:spacing w:after="0"/>
        <w:rPr>
          <w:rFonts w:ascii="Arial" w:hAnsi="Arial" w:cs="Arial"/>
          <w:sz w:val="24"/>
          <w:szCs w:val="24"/>
        </w:rPr>
      </w:pPr>
      <w:r w:rsidRPr="007E759F">
        <w:rPr>
          <w:rFonts w:ascii="Arial" w:hAnsi="Arial" w:cs="Arial"/>
          <w:sz w:val="24"/>
          <w:szCs w:val="24"/>
        </w:rPr>
        <w:t>Yeah. How was it</w:t>
      </w:r>
      <w:r w:rsidR="004254E1" w:rsidRPr="007E759F">
        <w:rPr>
          <w:rFonts w:ascii="Arial" w:hAnsi="Arial" w:cs="Arial"/>
          <w:sz w:val="24"/>
          <w:szCs w:val="24"/>
        </w:rPr>
        <w:t>…</w:t>
      </w:r>
      <w:r w:rsidRPr="007E759F">
        <w:rPr>
          <w:rFonts w:ascii="Arial" w:hAnsi="Arial" w:cs="Arial"/>
          <w:sz w:val="24"/>
          <w:szCs w:val="24"/>
        </w:rPr>
        <w:t xml:space="preserve"> because I kind of recognised so much of what you were talking about, in addition, in </w:t>
      </w:r>
      <w:r w:rsidR="004254E1" w:rsidRPr="007E759F">
        <w:rPr>
          <w:rFonts w:ascii="Arial" w:hAnsi="Arial" w:cs="Arial"/>
          <w:sz w:val="24"/>
          <w:szCs w:val="24"/>
        </w:rPr>
        <w:t>the</w:t>
      </w:r>
      <w:r w:rsidRPr="007E759F">
        <w:rPr>
          <w:rFonts w:ascii="Arial" w:hAnsi="Arial" w:cs="Arial"/>
          <w:sz w:val="24"/>
          <w:szCs w:val="24"/>
        </w:rPr>
        <w:t xml:space="preserve"> interviews that you did with A</w:t>
      </w:r>
      <w:r w:rsidR="004254E1" w:rsidRPr="007E759F">
        <w:rPr>
          <w:rFonts w:ascii="Arial" w:hAnsi="Arial" w:cs="Arial"/>
          <w:sz w:val="24"/>
          <w:szCs w:val="24"/>
        </w:rPr>
        <w:t>l</w:t>
      </w:r>
      <w:r w:rsidRPr="007E759F">
        <w:rPr>
          <w:rFonts w:ascii="Arial" w:hAnsi="Arial" w:cs="Arial"/>
          <w:sz w:val="24"/>
          <w:szCs w:val="24"/>
        </w:rPr>
        <w:t>lan Sutherland.</w:t>
      </w:r>
    </w:p>
    <w:p w14:paraId="3254B2A5" w14:textId="77777777" w:rsidR="009955A5" w:rsidRPr="007E759F" w:rsidRDefault="009955A5">
      <w:pPr>
        <w:spacing w:after="0"/>
        <w:rPr>
          <w:rFonts w:ascii="Arial" w:hAnsi="Arial" w:cs="Arial"/>
          <w:sz w:val="24"/>
          <w:szCs w:val="24"/>
        </w:rPr>
      </w:pPr>
    </w:p>
    <w:p w14:paraId="6E13176E" w14:textId="77777777" w:rsidR="004254E1" w:rsidRPr="007E759F" w:rsidRDefault="004254E1">
      <w:pPr>
        <w:spacing w:after="0"/>
        <w:rPr>
          <w:rFonts w:ascii="Arial" w:hAnsi="Arial" w:cs="Arial"/>
          <w:color w:val="5D7284"/>
          <w:sz w:val="24"/>
          <w:szCs w:val="24"/>
        </w:rPr>
      </w:pPr>
      <w:r w:rsidRPr="007E759F">
        <w:rPr>
          <w:rFonts w:ascii="Arial" w:hAnsi="Arial" w:cs="Arial"/>
          <w:color w:val="5D7284"/>
          <w:sz w:val="24"/>
          <w:szCs w:val="24"/>
        </w:rPr>
        <w:t>Mat Fraser</w:t>
      </w:r>
    </w:p>
    <w:p w14:paraId="65A1126C" w14:textId="64BAD1E4" w:rsidR="009955A5" w:rsidRPr="007E759F" w:rsidRDefault="00385124">
      <w:pPr>
        <w:spacing w:after="0"/>
        <w:rPr>
          <w:rFonts w:ascii="Arial" w:hAnsi="Arial" w:cs="Arial"/>
          <w:sz w:val="24"/>
          <w:szCs w:val="24"/>
        </w:rPr>
      </w:pPr>
      <w:r w:rsidRPr="007E759F">
        <w:rPr>
          <w:rFonts w:ascii="Arial" w:hAnsi="Arial" w:cs="Arial"/>
          <w:sz w:val="24"/>
          <w:szCs w:val="24"/>
        </w:rPr>
        <w:t>Yes, of course.</w:t>
      </w:r>
    </w:p>
    <w:p w14:paraId="6F4C9C36" w14:textId="77777777" w:rsidR="009955A5" w:rsidRPr="007E759F" w:rsidRDefault="009955A5">
      <w:pPr>
        <w:spacing w:after="0"/>
        <w:rPr>
          <w:rFonts w:ascii="Arial" w:hAnsi="Arial" w:cs="Arial"/>
          <w:sz w:val="24"/>
          <w:szCs w:val="24"/>
        </w:rPr>
      </w:pPr>
    </w:p>
    <w:p w14:paraId="36ECE53F" w14:textId="77777777" w:rsidR="004254E1" w:rsidRPr="007E759F" w:rsidRDefault="004254E1" w:rsidP="004254E1">
      <w:pPr>
        <w:spacing w:after="0"/>
        <w:rPr>
          <w:rFonts w:ascii="Arial" w:hAnsi="Arial" w:cs="Arial"/>
          <w:sz w:val="24"/>
          <w:szCs w:val="24"/>
        </w:rPr>
      </w:pPr>
      <w:r w:rsidRPr="007E759F">
        <w:rPr>
          <w:rFonts w:ascii="Arial" w:hAnsi="Arial" w:cs="Arial"/>
          <w:color w:val="5D7284"/>
          <w:sz w:val="24"/>
          <w:szCs w:val="24"/>
        </w:rPr>
        <w:t>Colin Hambrook</w:t>
      </w:r>
    </w:p>
    <w:p w14:paraId="69448473" w14:textId="77777777" w:rsidR="009955A5" w:rsidRPr="007E759F" w:rsidRDefault="00385124">
      <w:pPr>
        <w:spacing w:after="0"/>
        <w:rPr>
          <w:rFonts w:ascii="Arial" w:hAnsi="Arial" w:cs="Arial"/>
          <w:sz w:val="24"/>
          <w:szCs w:val="24"/>
        </w:rPr>
      </w:pPr>
      <w:r w:rsidRPr="007E759F">
        <w:rPr>
          <w:rFonts w:ascii="Arial" w:hAnsi="Arial" w:cs="Arial"/>
          <w:sz w:val="24"/>
          <w:szCs w:val="24"/>
        </w:rPr>
        <w:t>How was it kind of performing your own story?</w:t>
      </w:r>
    </w:p>
    <w:p w14:paraId="049A2BB6" w14:textId="77777777" w:rsidR="009955A5" w:rsidRPr="007E759F" w:rsidRDefault="009955A5">
      <w:pPr>
        <w:spacing w:after="0"/>
        <w:rPr>
          <w:rFonts w:ascii="Arial" w:hAnsi="Arial" w:cs="Arial"/>
          <w:sz w:val="24"/>
          <w:szCs w:val="24"/>
        </w:rPr>
      </w:pPr>
    </w:p>
    <w:p w14:paraId="59CEE766" w14:textId="77777777" w:rsidR="004254E1" w:rsidRPr="007E759F" w:rsidRDefault="004254E1">
      <w:pPr>
        <w:spacing w:after="0"/>
        <w:rPr>
          <w:rFonts w:ascii="Arial" w:hAnsi="Arial" w:cs="Arial"/>
          <w:color w:val="5D7284"/>
          <w:sz w:val="24"/>
          <w:szCs w:val="24"/>
        </w:rPr>
      </w:pPr>
      <w:r w:rsidRPr="007E759F">
        <w:rPr>
          <w:rFonts w:ascii="Arial" w:hAnsi="Arial" w:cs="Arial"/>
          <w:color w:val="5D7284"/>
          <w:sz w:val="24"/>
          <w:szCs w:val="24"/>
        </w:rPr>
        <w:t>Mat Fraser</w:t>
      </w:r>
    </w:p>
    <w:p w14:paraId="434BE4C8" w14:textId="61253F4E" w:rsidR="00AC4E07" w:rsidRPr="007E759F" w:rsidRDefault="00385124">
      <w:pPr>
        <w:spacing w:after="0"/>
        <w:rPr>
          <w:rFonts w:ascii="Arial" w:hAnsi="Arial" w:cs="Arial"/>
          <w:sz w:val="24"/>
          <w:szCs w:val="24"/>
        </w:rPr>
      </w:pPr>
      <w:r w:rsidRPr="007E759F">
        <w:rPr>
          <w:rFonts w:ascii="Arial" w:hAnsi="Arial" w:cs="Arial"/>
          <w:sz w:val="24"/>
          <w:szCs w:val="24"/>
        </w:rPr>
        <w:t>It's weird when you're an actor</w:t>
      </w:r>
      <w:r w:rsidR="004254E1" w:rsidRPr="007E759F">
        <w:rPr>
          <w:rFonts w:ascii="Arial" w:hAnsi="Arial" w:cs="Arial"/>
          <w:sz w:val="24"/>
          <w:szCs w:val="24"/>
        </w:rPr>
        <w:t xml:space="preserve">/ </w:t>
      </w:r>
      <w:r w:rsidRPr="007E759F">
        <w:rPr>
          <w:rFonts w:ascii="Arial" w:hAnsi="Arial" w:cs="Arial"/>
          <w:sz w:val="24"/>
          <w:szCs w:val="24"/>
        </w:rPr>
        <w:t xml:space="preserve">writer, because when you're </w:t>
      </w:r>
      <w:r w:rsidR="004254E1" w:rsidRPr="007E759F">
        <w:rPr>
          <w:rFonts w:ascii="Arial" w:hAnsi="Arial" w:cs="Arial"/>
          <w:sz w:val="24"/>
          <w:szCs w:val="24"/>
        </w:rPr>
        <w:t xml:space="preserve">a </w:t>
      </w:r>
      <w:r w:rsidRPr="007E759F">
        <w:rPr>
          <w:rFonts w:ascii="Arial" w:hAnsi="Arial" w:cs="Arial"/>
          <w:sz w:val="24"/>
          <w:szCs w:val="24"/>
        </w:rPr>
        <w:t>writ</w:t>
      </w:r>
      <w:r w:rsidR="004254E1" w:rsidRPr="007E759F">
        <w:rPr>
          <w:rFonts w:ascii="Arial" w:hAnsi="Arial" w:cs="Arial"/>
          <w:sz w:val="24"/>
          <w:szCs w:val="24"/>
        </w:rPr>
        <w:t>er,</w:t>
      </w:r>
      <w:r w:rsidRPr="007E759F">
        <w:rPr>
          <w:rFonts w:ascii="Arial" w:hAnsi="Arial" w:cs="Arial"/>
          <w:sz w:val="24"/>
          <w:szCs w:val="24"/>
        </w:rPr>
        <w:t xml:space="preserve"> you're writing. You don't think </w:t>
      </w:r>
      <w:r w:rsidR="004254E1" w:rsidRPr="007E759F">
        <w:rPr>
          <w:rFonts w:ascii="Arial" w:hAnsi="Arial" w:cs="Arial"/>
          <w:sz w:val="24"/>
          <w:szCs w:val="24"/>
        </w:rPr>
        <w:t>“</w:t>
      </w:r>
      <w:r w:rsidRPr="007E759F">
        <w:rPr>
          <w:rFonts w:ascii="Arial" w:hAnsi="Arial" w:cs="Arial"/>
          <w:sz w:val="24"/>
          <w:szCs w:val="24"/>
        </w:rPr>
        <w:t>oh, I</w:t>
      </w:r>
      <w:r w:rsidR="004254E1" w:rsidRPr="007E759F">
        <w:rPr>
          <w:rFonts w:ascii="Arial" w:hAnsi="Arial" w:cs="Arial"/>
          <w:sz w:val="24"/>
          <w:szCs w:val="24"/>
        </w:rPr>
        <w:t>’ll</w:t>
      </w:r>
      <w:r w:rsidRPr="007E759F">
        <w:rPr>
          <w:rFonts w:ascii="Arial" w:hAnsi="Arial" w:cs="Arial"/>
          <w:sz w:val="24"/>
          <w:szCs w:val="24"/>
        </w:rPr>
        <w:t xml:space="preserve"> look great doing that bit. </w:t>
      </w:r>
      <w:r w:rsidR="004254E1" w:rsidRPr="007E759F">
        <w:rPr>
          <w:rFonts w:ascii="Arial" w:hAnsi="Arial" w:cs="Arial"/>
          <w:sz w:val="24"/>
          <w:szCs w:val="24"/>
        </w:rPr>
        <w:t>I’ll write</w:t>
      </w:r>
      <w:r w:rsidRPr="007E759F">
        <w:rPr>
          <w:rFonts w:ascii="Arial" w:hAnsi="Arial" w:cs="Arial"/>
          <w:sz w:val="24"/>
          <w:szCs w:val="24"/>
        </w:rPr>
        <w:t xml:space="preserve"> a little bit more </w:t>
      </w:r>
      <w:r w:rsidR="004254E1" w:rsidRPr="007E759F">
        <w:rPr>
          <w:rFonts w:ascii="Arial" w:hAnsi="Arial" w:cs="Arial"/>
          <w:sz w:val="24"/>
          <w:szCs w:val="24"/>
        </w:rPr>
        <w:t>of that</w:t>
      </w:r>
      <w:r w:rsidRPr="007E759F">
        <w:rPr>
          <w:rFonts w:ascii="Arial" w:hAnsi="Arial" w:cs="Arial"/>
          <w:sz w:val="24"/>
          <w:szCs w:val="24"/>
        </w:rPr>
        <w:t xml:space="preserve"> bit.</w:t>
      </w:r>
      <w:r w:rsidR="004254E1" w:rsidRPr="007E759F">
        <w:rPr>
          <w:rFonts w:ascii="Arial" w:hAnsi="Arial" w:cs="Arial"/>
          <w:sz w:val="24"/>
          <w:szCs w:val="24"/>
        </w:rPr>
        <w:t>”</w:t>
      </w:r>
      <w:r w:rsidRPr="007E759F">
        <w:rPr>
          <w:rFonts w:ascii="Arial" w:hAnsi="Arial" w:cs="Arial"/>
          <w:sz w:val="24"/>
          <w:szCs w:val="24"/>
        </w:rPr>
        <w:t xml:space="preserve"> You don't</w:t>
      </w:r>
      <w:r w:rsidR="004254E1" w:rsidRPr="007E759F">
        <w:rPr>
          <w:rFonts w:ascii="Arial" w:hAnsi="Arial" w:cs="Arial"/>
          <w:sz w:val="24"/>
          <w:szCs w:val="24"/>
        </w:rPr>
        <w:t xml:space="preserve"> </w:t>
      </w:r>
      <w:r w:rsidRPr="007E759F">
        <w:rPr>
          <w:rFonts w:ascii="Arial" w:hAnsi="Arial" w:cs="Arial"/>
          <w:sz w:val="24"/>
          <w:szCs w:val="24"/>
        </w:rPr>
        <w:t xml:space="preserve">just don't serve the actors ego when you're writing, you just write the good writing. And then when </w:t>
      </w:r>
      <w:r w:rsidR="004254E1" w:rsidRPr="007E759F">
        <w:rPr>
          <w:rFonts w:ascii="Arial" w:hAnsi="Arial" w:cs="Arial"/>
          <w:sz w:val="24"/>
          <w:szCs w:val="24"/>
        </w:rPr>
        <w:t xml:space="preserve">you </w:t>
      </w:r>
      <w:r w:rsidRPr="007E759F">
        <w:rPr>
          <w:rFonts w:ascii="Arial" w:hAnsi="Arial" w:cs="Arial"/>
          <w:sz w:val="24"/>
          <w:szCs w:val="24"/>
        </w:rPr>
        <w:t xml:space="preserve">approach it as an actor, I actually needed a director to, to tell me how to do it. I mean, I thought I knew how to do it. But because I </w:t>
      </w:r>
      <w:r w:rsidR="004254E1" w:rsidRPr="007E759F">
        <w:rPr>
          <w:rFonts w:ascii="Arial" w:hAnsi="Arial" w:cs="Arial"/>
          <w:sz w:val="24"/>
          <w:szCs w:val="24"/>
        </w:rPr>
        <w:t xml:space="preserve">had </w:t>
      </w:r>
      <w:r w:rsidRPr="007E759F">
        <w:rPr>
          <w:rFonts w:ascii="Arial" w:hAnsi="Arial" w:cs="Arial"/>
          <w:sz w:val="24"/>
          <w:szCs w:val="24"/>
        </w:rPr>
        <w:t>written it</w:t>
      </w:r>
      <w:r w:rsidR="004254E1" w:rsidRPr="007E759F">
        <w:rPr>
          <w:rFonts w:ascii="Arial" w:hAnsi="Arial" w:cs="Arial"/>
          <w:sz w:val="24"/>
          <w:szCs w:val="24"/>
        </w:rPr>
        <w:t xml:space="preserve"> t</w:t>
      </w:r>
      <w:r w:rsidRPr="007E759F">
        <w:rPr>
          <w:rFonts w:ascii="Arial" w:hAnsi="Arial" w:cs="Arial"/>
          <w:sz w:val="24"/>
          <w:szCs w:val="24"/>
        </w:rPr>
        <w:t xml:space="preserve">here was no real interrogation of how I was </w:t>
      </w:r>
      <w:r w:rsidRPr="007E759F">
        <w:rPr>
          <w:rFonts w:ascii="Arial" w:hAnsi="Arial" w:cs="Arial"/>
          <w:sz w:val="24"/>
          <w:szCs w:val="24"/>
        </w:rPr>
        <w:lastRenderedPageBreak/>
        <w:t xml:space="preserve">going to do it because I made some assumptions, because I'd written it. So of course, I knew best. But that wasn't the case. Because directors are always worth their weight in gold, and </w:t>
      </w:r>
      <w:r w:rsidR="004254E1" w:rsidRPr="007E759F">
        <w:rPr>
          <w:rFonts w:ascii="Arial" w:hAnsi="Arial" w:cs="Arial"/>
          <w:sz w:val="24"/>
          <w:szCs w:val="24"/>
        </w:rPr>
        <w:t>Ewan</w:t>
      </w:r>
      <w:r w:rsidRPr="007E759F">
        <w:rPr>
          <w:rFonts w:ascii="Arial" w:hAnsi="Arial" w:cs="Arial"/>
          <w:sz w:val="24"/>
          <w:szCs w:val="24"/>
        </w:rPr>
        <w:t>, who</w:t>
      </w:r>
      <w:r w:rsidR="004254E1" w:rsidRPr="007E759F">
        <w:rPr>
          <w:rFonts w:ascii="Arial" w:hAnsi="Arial" w:cs="Arial"/>
          <w:sz w:val="24"/>
          <w:szCs w:val="24"/>
        </w:rPr>
        <w:t xml:space="preserve"> is</w:t>
      </w:r>
      <w:r w:rsidRPr="007E759F">
        <w:rPr>
          <w:rFonts w:ascii="Arial" w:hAnsi="Arial" w:cs="Arial"/>
          <w:sz w:val="24"/>
          <w:szCs w:val="24"/>
        </w:rPr>
        <w:t xml:space="preserve"> </w:t>
      </w:r>
      <w:r w:rsidR="004254E1" w:rsidRPr="007E759F">
        <w:rPr>
          <w:rFonts w:ascii="Arial" w:hAnsi="Arial" w:cs="Arial"/>
          <w:sz w:val="24"/>
          <w:szCs w:val="24"/>
        </w:rPr>
        <w:t>a</w:t>
      </w:r>
      <w:r w:rsidRPr="007E759F">
        <w:rPr>
          <w:rFonts w:ascii="Arial" w:hAnsi="Arial" w:cs="Arial"/>
          <w:sz w:val="24"/>
          <w:szCs w:val="24"/>
        </w:rPr>
        <w:t xml:space="preserve"> director I trust very much, you know, h</w:t>
      </w:r>
      <w:r w:rsidR="00AC4E07" w:rsidRPr="007E759F">
        <w:rPr>
          <w:rFonts w:ascii="Arial" w:hAnsi="Arial" w:cs="Arial"/>
          <w:sz w:val="24"/>
          <w:szCs w:val="24"/>
        </w:rPr>
        <w:t xml:space="preserve">auled </w:t>
      </w:r>
      <w:r w:rsidRPr="007E759F">
        <w:rPr>
          <w:rFonts w:ascii="Arial" w:hAnsi="Arial" w:cs="Arial"/>
          <w:sz w:val="24"/>
          <w:szCs w:val="24"/>
        </w:rPr>
        <w:t>me over a few coals</w:t>
      </w:r>
      <w:r w:rsidR="00AC4E07" w:rsidRPr="007E759F">
        <w:rPr>
          <w:rFonts w:ascii="Arial" w:hAnsi="Arial" w:cs="Arial"/>
          <w:sz w:val="24"/>
          <w:szCs w:val="24"/>
        </w:rPr>
        <w:t>,</w:t>
      </w:r>
      <w:r w:rsidRPr="007E759F">
        <w:rPr>
          <w:rFonts w:ascii="Arial" w:hAnsi="Arial" w:cs="Arial"/>
          <w:sz w:val="24"/>
          <w:szCs w:val="24"/>
        </w:rPr>
        <w:t xml:space="preserve"> as he should have</w:t>
      </w:r>
      <w:r w:rsidR="00AC4E07" w:rsidRPr="007E759F">
        <w:rPr>
          <w:rFonts w:ascii="Arial" w:hAnsi="Arial" w:cs="Arial"/>
          <w:sz w:val="24"/>
          <w:szCs w:val="24"/>
        </w:rPr>
        <w:t>,</w:t>
      </w:r>
      <w:r w:rsidRPr="007E759F">
        <w:rPr>
          <w:rFonts w:ascii="Arial" w:hAnsi="Arial" w:cs="Arial"/>
          <w:sz w:val="24"/>
          <w:szCs w:val="24"/>
        </w:rPr>
        <w:t xml:space="preserve"> made me look at things in a different way. A little bit of rewriting then happened. And we proceeded and got to a point where I was able to really give it my full performance. Um, but he discussed how </w:t>
      </w:r>
      <w:r w:rsidR="00AC4E07" w:rsidRPr="007E759F">
        <w:rPr>
          <w:rFonts w:ascii="Arial" w:hAnsi="Arial" w:cs="Arial"/>
          <w:sz w:val="24"/>
          <w:szCs w:val="24"/>
        </w:rPr>
        <w:t xml:space="preserve">he wanted me </w:t>
      </w:r>
      <w:r w:rsidRPr="007E759F">
        <w:rPr>
          <w:rFonts w:ascii="Arial" w:hAnsi="Arial" w:cs="Arial"/>
          <w:sz w:val="24"/>
          <w:szCs w:val="24"/>
        </w:rPr>
        <w:t>to do the front on wide shot</w:t>
      </w:r>
      <w:r w:rsidR="00AC4E07" w:rsidRPr="007E759F">
        <w:rPr>
          <w:rFonts w:ascii="Arial" w:hAnsi="Arial" w:cs="Arial"/>
          <w:sz w:val="24"/>
          <w:szCs w:val="24"/>
        </w:rPr>
        <w:t>s;</w:t>
      </w:r>
      <w:r w:rsidRPr="007E759F">
        <w:rPr>
          <w:rFonts w:ascii="Arial" w:hAnsi="Arial" w:cs="Arial"/>
          <w:sz w:val="24"/>
          <w:szCs w:val="24"/>
        </w:rPr>
        <w:t xml:space="preserve"> the close</w:t>
      </w:r>
      <w:r w:rsidR="00AC4E07" w:rsidRPr="007E759F">
        <w:rPr>
          <w:rFonts w:ascii="Arial" w:hAnsi="Arial" w:cs="Arial"/>
          <w:sz w:val="24"/>
          <w:szCs w:val="24"/>
        </w:rPr>
        <w:t>-</w:t>
      </w:r>
      <w:r w:rsidRPr="007E759F">
        <w:rPr>
          <w:rFonts w:ascii="Arial" w:hAnsi="Arial" w:cs="Arial"/>
          <w:sz w:val="24"/>
          <w:szCs w:val="24"/>
        </w:rPr>
        <w:t>up</w:t>
      </w:r>
      <w:r w:rsidR="00AC4E07" w:rsidRPr="007E759F">
        <w:rPr>
          <w:rFonts w:ascii="Arial" w:hAnsi="Arial" w:cs="Arial"/>
          <w:sz w:val="24"/>
          <w:szCs w:val="24"/>
        </w:rPr>
        <w:t xml:space="preserve">s with </w:t>
      </w:r>
      <w:r w:rsidRPr="007E759F">
        <w:rPr>
          <w:rFonts w:ascii="Arial" w:hAnsi="Arial" w:cs="Arial"/>
          <w:sz w:val="24"/>
          <w:szCs w:val="24"/>
        </w:rPr>
        <w:t xml:space="preserve">the asides. Now that's </w:t>
      </w:r>
      <w:r w:rsidR="00AC4E07" w:rsidRPr="007E759F">
        <w:rPr>
          <w:rFonts w:ascii="Arial" w:hAnsi="Arial" w:cs="Arial"/>
          <w:sz w:val="24"/>
          <w:szCs w:val="24"/>
        </w:rPr>
        <w:t>a friend</w:t>
      </w:r>
      <w:r w:rsidRPr="007E759F">
        <w:rPr>
          <w:rFonts w:ascii="Arial" w:hAnsi="Arial" w:cs="Arial"/>
          <w:sz w:val="24"/>
          <w:szCs w:val="24"/>
        </w:rPr>
        <w:t xml:space="preserve"> you're talking to</w:t>
      </w:r>
      <w:r w:rsidR="00AC4E07" w:rsidRPr="007E759F">
        <w:rPr>
          <w:rFonts w:ascii="Arial" w:hAnsi="Arial" w:cs="Arial"/>
          <w:sz w:val="24"/>
          <w:szCs w:val="24"/>
        </w:rPr>
        <w:t>;</w:t>
      </w:r>
      <w:r w:rsidRPr="007E759F">
        <w:rPr>
          <w:rFonts w:ascii="Arial" w:hAnsi="Arial" w:cs="Arial"/>
          <w:sz w:val="24"/>
          <w:szCs w:val="24"/>
        </w:rPr>
        <w:t xml:space="preserve"> that's this so</w:t>
      </w:r>
      <w:r w:rsidR="00AC4E07" w:rsidRPr="007E759F">
        <w:rPr>
          <w:rFonts w:ascii="Arial" w:hAnsi="Arial" w:cs="Arial"/>
          <w:sz w:val="24"/>
          <w:szCs w:val="24"/>
        </w:rPr>
        <w:t>-</w:t>
      </w:r>
      <w:r w:rsidRPr="007E759F">
        <w:rPr>
          <w:rFonts w:ascii="Arial" w:hAnsi="Arial" w:cs="Arial"/>
          <w:sz w:val="24"/>
          <w:szCs w:val="24"/>
        </w:rPr>
        <w:t xml:space="preserve">called audience </w:t>
      </w:r>
      <w:r w:rsidR="00AC4E07" w:rsidRPr="007E759F">
        <w:rPr>
          <w:rFonts w:ascii="Arial" w:hAnsi="Arial" w:cs="Arial"/>
          <w:sz w:val="24"/>
          <w:szCs w:val="24"/>
        </w:rPr>
        <w:t xml:space="preserve">; </w:t>
      </w:r>
      <w:r w:rsidRPr="007E759F">
        <w:rPr>
          <w:rFonts w:ascii="Arial" w:hAnsi="Arial" w:cs="Arial"/>
          <w:sz w:val="24"/>
          <w:szCs w:val="24"/>
        </w:rPr>
        <w:t>over there is when it's the director or something. And you know,</w:t>
      </w:r>
      <w:r w:rsidR="00AC4E07" w:rsidRPr="007E759F">
        <w:rPr>
          <w:rFonts w:ascii="Arial" w:hAnsi="Arial" w:cs="Arial"/>
          <w:sz w:val="24"/>
          <w:szCs w:val="24"/>
        </w:rPr>
        <w:t>…</w:t>
      </w:r>
      <w:r w:rsidRPr="007E759F">
        <w:rPr>
          <w:rFonts w:ascii="Arial" w:hAnsi="Arial" w:cs="Arial"/>
          <w:sz w:val="24"/>
          <w:szCs w:val="24"/>
        </w:rPr>
        <w:t xml:space="preserve"> because I had been given people I was talking to and I don't do big announcement segways</w:t>
      </w:r>
      <w:r w:rsidR="00AC4E07" w:rsidRPr="007E759F">
        <w:rPr>
          <w:rFonts w:ascii="Arial" w:hAnsi="Arial" w:cs="Arial"/>
          <w:sz w:val="24"/>
          <w:szCs w:val="24"/>
        </w:rPr>
        <w:t>;</w:t>
      </w:r>
      <w:r w:rsidRPr="007E759F">
        <w:rPr>
          <w:rFonts w:ascii="Arial" w:hAnsi="Arial" w:cs="Arial"/>
          <w:sz w:val="24"/>
          <w:szCs w:val="24"/>
        </w:rPr>
        <w:t xml:space="preserve"> I just suddenly am talking to the other person. And so he felt that that would make it easy for people to get </w:t>
      </w:r>
      <w:r w:rsidR="00AC4E07" w:rsidRPr="007E759F">
        <w:rPr>
          <w:rFonts w:ascii="Arial" w:hAnsi="Arial" w:cs="Arial"/>
          <w:sz w:val="24"/>
          <w:szCs w:val="24"/>
        </w:rPr>
        <w:t xml:space="preserve">recognition </w:t>
      </w:r>
      <w:r w:rsidRPr="007E759F">
        <w:rPr>
          <w:rFonts w:ascii="Arial" w:hAnsi="Arial" w:cs="Arial"/>
          <w:sz w:val="24"/>
          <w:szCs w:val="24"/>
        </w:rPr>
        <w:t xml:space="preserve">and stuff. </w:t>
      </w:r>
    </w:p>
    <w:p w14:paraId="4C712294" w14:textId="77777777" w:rsidR="00AC4E07" w:rsidRPr="007E759F" w:rsidRDefault="00AC4E07">
      <w:pPr>
        <w:spacing w:after="0"/>
        <w:rPr>
          <w:rFonts w:ascii="Arial" w:hAnsi="Arial" w:cs="Arial"/>
          <w:sz w:val="24"/>
          <w:szCs w:val="24"/>
        </w:rPr>
      </w:pPr>
    </w:p>
    <w:p w14:paraId="6DE7F42E" w14:textId="3CAAD12A" w:rsidR="009955A5" w:rsidRPr="007E759F" w:rsidRDefault="00385124">
      <w:pPr>
        <w:spacing w:after="0"/>
        <w:rPr>
          <w:rFonts w:ascii="Arial" w:hAnsi="Arial" w:cs="Arial"/>
          <w:sz w:val="24"/>
          <w:szCs w:val="24"/>
        </w:rPr>
      </w:pPr>
      <w:r w:rsidRPr="007E759F">
        <w:rPr>
          <w:rFonts w:ascii="Arial" w:hAnsi="Arial" w:cs="Arial"/>
          <w:sz w:val="24"/>
          <w:szCs w:val="24"/>
        </w:rPr>
        <w:t>So yeah. And Jackie Hag</w:t>
      </w:r>
      <w:r w:rsidR="009C34BA" w:rsidRPr="007E759F">
        <w:rPr>
          <w:rFonts w:ascii="Arial" w:hAnsi="Arial" w:cs="Arial"/>
          <w:sz w:val="24"/>
          <w:szCs w:val="24"/>
        </w:rPr>
        <w:t>a</w:t>
      </w:r>
      <w:r w:rsidRPr="007E759F">
        <w:rPr>
          <w:rFonts w:ascii="Arial" w:hAnsi="Arial" w:cs="Arial"/>
          <w:sz w:val="24"/>
          <w:szCs w:val="24"/>
        </w:rPr>
        <w:t>n</w:t>
      </w:r>
      <w:r w:rsidR="00AC4E07" w:rsidRPr="007E759F">
        <w:rPr>
          <w:rFonts w:ascii="Arial" w:hAnsi="Arial" w:cs="Arial"/>
          <w:sz w:val="24"/>
          <w:szCs w:val="24"/>
        </w:rPr>
        <w:t>…</w:t>
      </w:r>
      <w:r w:rsidRPr="007E759F">
        <w:rPr>
          <w:rFonts w:ascii="Arial" w:hAnsi="Arial" w:cs="Arial"/>
          <w:sz w:val="24"/>
          <w:szCs w:val="24"/>
        </w:rPr>
        <w:t xml:space="preserve"> it's a shame you can't ask her the same question because she writes for herself as well. And what I loved about her performance, was that it was an actor's performance. What Jackie did though, and you know, again, </w:t>
      </w:r>
      <w:r w:rsidR="00AC4E07" w:rsidRPr="007E759F">
        <w:rPr>
          <w:rFonts w:ascii="Arial" w:hAnsi="Arial" w:cs="Arial"/>
          <w:sz w:val="24"/>
          <w:szCs w:val="24"/>
        </w:rPr>
        <w:t>Ewan</w:t>
      </w:r>
      <w:r w:rsidRPr="007E759F">
        <w:rPr>
          <w:rFonts w:ascii="Arial" w:hAnsi="Arial" w:cs="Arial"/>
          <w:sz w:val="24"/>
          <w:szCs w:val="24"/>
        </w:rPr>
        <w:t xml:space="preserve"> directed her</w:t>
      </w:r>
      <w:r w:rsidR="00AC4E07" w:rsidRPr="007E759F">
        <w:rPr>
          <w:rFonts w:ascii="Arial" w:hAnsi="Arial" w:cs="Arial"/>
          <w:sz w:val="24"/>
          <w:szCs w:val="24"/>
        </w:rPr>
        <w:t>…</w:t>
      </w:r>
      <w:r w:rsidRPr="007E759F">
        <w:rPr>
          <w:rFonts w:ascii="Arial" w:hAnsi="Arial" w:cs="Arial"/>
          <w:sz w:val="24"/>
          <w:szCs w:val="24"/>
        </w:rPr>
        <w:t xml:space="preserve"> and they really bonded, in part because they're both amputees but actually more personality</w:t>
      </w:r>
      <w:r w:rsidR="00AC4E07" w:rsidRPr="007E759F">
        <w:rPr>
          <w:rFonts w:ascii="Arial" w:hAnsi="Arial" w:cs="Arial"/>
          <w:sz w:val="24"/>
          <w:szCs w:val="24"/>
        </w:rPr>
        <w:t>-</w:t>
      </w:r>
      <w:r w:rsidRPr="007E759F">
        <w:rPr>
          <w:rFonts w:ascii="Arial" w:hAnsi="Arial" w:cs="Arial"/>
          <w:sz w:val="24"/>
          <w:szCs w:val="24"/>
        </w:rPr>
        <w:t>wise. I think t</w:t>
      </w:r>
      <w:r w:rsidR="00AC4E07" w:rsidRPr="007E759F">
        <w:rPr>
          <w:rFonts w:ascii="Arial" w:hAnsi="Arial" w:cs="Arial"/>
          <w:sz w:val="24"/>
          <w:szCs w:val="24"/>
        </w:rPr>
        <w:t>hat</w:t>
      </w:r>
      <w:r w:rsidRPr="007E759F">
        <w:rPr>
          <w:rFonts w:ascii="Arial" w:hAnsi="Arial" w:cs="Arial"/>
          <w:sz w:val="24"/>
          <w:szCs w:val="24"/>
        </w:rPr>
        <w:t xml:space="preserve"> just him being an amputee me</w:t>
      </w:r>
      <w:r w:rsidR="00AC4E07" w:rsidRPr="007E759F">
        <w:rPr>
          <w:rFonts w:ascii="Arial" w:hAnsi="Arial" w:cs="Arial"/>
          <w:sz w:val="24"/>
          <w:szCs w:val="24"/>
        </w:rPr>
        <w:t>an</w:t>
      </w:r>
      <w:r w:rsidRPr="007E759F">
        <w:rPr>
          <w:rFonts w:ascii="Arial" w:hAnsi="Arial" w:cs="Arial"/>
          <w:sz w:val="24"/>
          <w:szCs w:val="24"/>
        </w:rPr>
        <w:t>t she could relax and not think he was a tosser. You know</w:t>
      </w:r>
      <w:r w:rsidR="00AC4E07" w:rsidRPr="007E759F">
        <w:rPr>
          <w:rFonts w:ascii="Arial" w:hAnsi="Arial" w:cs="Arial"/>
          <w:sz w:val="24"/>
          <w:szCs w:val="24"/>
        </w:rPr>
        <w:t>…</w:t>
      </w:r>
      <w:r w:rsidRPr="007E759F">
        <w:rPr>
          <w:rFonts w:ascii="Arial" w:hAnsi="Arial" w:cs="Arial"/>
          <w:sz w:val="24"/>
          <w:szCs w:val="24"/>
        </w:rPr>
        <w:t xml:space="preserve"> was that he eked out a proper acting performance</w:t>
      </w:r>
      <w:r w:rsidR="00AC4E07" w:rsidRPr="007E759F">
        <w:rPr>
          <w:rFonts w:ascii="Arial" w:hAnsi="Arial" w:cs="Arial"/>
          <w:sz w:val="24"/>
          <w:szCs w:val="24"/>
        </w:rPr>
        <w:t xml:space="preserve"> from her</w:t>
      </w:r>
      <w:r w:rsidRPr="007E759F">
        <w:rPr>
          <w:rFonts w:ascii="Arial" w:hAnsi="Arial" w:cs="Arial"/>
          <w:sz w:val="24"/>
          <w:szCs w:val="24"/>
        </w:rPr>
        <w:t>, because she's a really good actor. You know, that shit was deep. And it wasn't</w:t>
      </w:r>
      <w:r w:rsidR="00AC4E07" w:rsidRPr="007E759F">
        <w:rPr>
          <w:rFonts w:ascii="Arial" w:hAnsi="Arial" w:cs="Arial"/>
          <w:sz w:val="24"/>
          <w:szCs w:val="24"/>
        </w:rPr>
        <w:t xml:space="preserve"> </w:t>
      </w:r>
      <w:r w:rsidRPr="007E759F">
        <w:rPr>
          <w:rFonts w:ascii="Arial" w:hAnsi="Arial" w:cs="Arial"/>
          <w:sz w:val="24"/>
          <w:szCs w:val="24"/>
        </w:rPr>
        <w:t xml:space="preserve">that kind of breeze over </w:t>
      </w:r>
      <w:r w:rsidR="00627524" w:rsidRPr="007E759F">
        <w:rPr>
          <w:rFonts w:ascii="Arial" w:hAnsi="Arial" w:cs="Arial"/>
          <w:sz w:val="24"/>
          <w:szCs w:val="24"/>
        </w:rPr>
        <w:t xml:space="preserve">it, </w:t>
      </w:r>
      <w:r w:rsidR="00AC4E07" w:rsidRPr="007E759F">
        <w:rPr>
          <w:rFonts w:ascii="Arial" w:hAnsi="Arial" w:cs="Arial"/>
          <w:sz w:val="24"/>
          <w:szCs w:val="24"/>
        </w:rPr>
        <w:t>p</w:t>
      </w:r>
      <w:r w:rsidRPr="007E759F">
        <w:rPr>
          <w:rFonts w:ascii="Arial" w:hAnsi="Arial" w:cs="Arial"/>
          <w:sz w:val="24"/>
          <w:szCs w:val="24"/>
        </w:rPr>
        <w:t>erformance poetry</w:t>
      </w:r>
      <w:r w:rsidR="00AC4E07" w:rsidRPr="007E759F">
        <w:rPr>
          <w:rFonts w:ascii="Arial" w:hAnsi="Arial" w:cs="Arial"/>
          <w:sz w:val="24"/>
          <w:szCs w:val="24"/>
        </w:rPr>
        <w:t>,</w:t>
      </w:r>
      <w:r w:rsidRPr="007E759F">
        <w:rPr>
          <w:rFonts w:ascii="Arial" w:hAnsi="Arial" w:cs="Arial"/>
          <w:sz w:val="24"/>
          <w:szCs w:val="24"/>
        </w:rPr>
        <w:t xml:space="preserve"> performed on stage to a crowd</w:t>
      </w:r>
      <w:r w:rsidR="00AC4E07" w:rsidRPr="007E759F">
        <w:rPr>
          <w:rFonts w:ascii="Arial" w:hAnsi="Arial" w:cs="Arial"/>
          <w:sz w:val="24"/>
          <w:szCs w:val="24"/>
        </w:rPr>
        <w:t>,</w:t>
      </w:r>
      <w:r w:rsidRPr="007E759F">
        <w:rPr>
          <w:rFonts w:ascii="Arial" w:hAnsi="Arial" w:cs="Arial"/>
          <w:sz w:val="24"/>
          <w:szCs w:val="24"/>
        </w:rPr>
        <w:t xml:space="preserve"> style. </w:t>
      </w:r>
      <w:r w:rsidR="009C34BA" w:rsidRPr="007E759F">
        <w:rPr>
          <w:rFonts w:ascii="Arial" w:hAnsi="Arial" w:cs="Arial"/>
          <w:sz w:val="24"/>
          <w:szCs w:val="24"/>
        </w:rPr>
        <w:t xml:space="preserve"> </w:t>
      </w:r>
      <w:r w:rsidRPr="007E759F">
        <w:rPr>
          <w:rFonts w:ascii="Arial" w:hAnsi="Arial" w:cs="Arial"/>
          <w:sz w:val="24"/>
          <w:szCs w:val="24"/>
        </w:rPr>
        <w:t>It was very intimate</w:t>
      </w:r>
      <w:r w:rsidR="00AC4E07" w:rsidRPr="007E759F">
        <w:rPr>
          <w:rFonts w:ascii="Arial" w:hAnsi="Arial" w:cs="Arial"/>
          <w:sz w:val="24"/>
          <w:szCs w:val="24"/>
        </w:rPr>
        <w:t xml:space="preserve"> a</w:t>
      </w:r>
      <w:r w:rsidRPr="007E759F">
        <w:rPr>
          <w:rFonts w:ascii="Arial" w:hAnsi="Arial" w:cs="Arial"/>
          <w:sz w:val="24"/>
          <w:szCs w:val="24"/>
        </w:rPr>
        <w:t>nd here in the frame, you know</w:t>
      </w:r>
      <w:r w:rsidR="00627524" w:rsidRPr="007E759F">
        <w:rPr>
          <w:rFonts w:ascii="Arial" w:hAnsi="Arial" w:cs="Arial"/>
          <w:sz w:val="24"/>
          <w:szCs w:val="24"/>
        </w:rPr>
        <w:t>.</w:t>
      </w:r>
      <w:r w:rsidRPr="007E759F">
        <w:rPr>
          <w:rFonts w:ascii="Arial" w:hAnsi="Arial" w:cs="Arial"/>
          <w:sz w:val="24"/>
          <w:szCs w:val="24"/>
        </w:rPr>
        <w:t xml:space="preserve"> I was so impressed with her. I personally have great hopes for her. I think a lot</w:t>
      </w:r>
      <w:r w:rsidR="00627524" w:rsidRPr="007E759F">
        <w:rPr>
          <w:rFonts w:ascii="Arial" w:hAnsi="Arial" w:cs="Arial"/>
          <w:sz w:val="24"/>
          <w:szCs w:val="24"/>
        </w:rPr>
        <w:t>…</w:t>
      </w:r>
      <w:r w:rsidRPr="007E759F">
        <w:rPr>
          <w:rFonts w:ascii="Arial" w:hAnsi="Arial" w:cs="Arial"/>
          <w:sz w:val="24"/>
          <w:szCs w:val="24"/>
        </w:rPr>
        <w:t xml:space="preserve"> I know</w:t>
      </w:r>
      <w:r w:rsidR="00627524" w:rsidRPr="007E759F">
        <w:rPr>
          <w:rFonts w:ascii="Arial" w:hAnsi="Arial" w:cs="Arial"/>
          <w:sz w:val="24"/>
          <w:szCs w:val="24"/>
        </w:rPr>
        <w:t xml:space="preserve"> </w:t>
      </w:r>
      <w:r w:rsidRPr="007E759F">
        <w:rPr>
          <w:rFonts w:ascii="Arial" w:hAnsi="Arial" w:cs="Arial"/>
          <w:sz w:val="24"/>
          <w:szCs w:val="24"/>
        </w:rPr>
        <w:t xml:space="preserve">for a fact </w:t>
      </w:r>
      <w:r w:rsidR="00627524" w:rsidRPr="007E759F">
        <w:rPr>
          <w:rFonts w:ascii="Arial" w:hAnsi="Arial" w:cs="Arial"/>
          <w:sz w:val="24"/>
          <w:szCs w:val="24"/>
        </w:rPr>
        <w:t xml:space="preserve">that </w:t>
      </w:r>
      <w:r w:rsidRPr="007E759F">
        <w:rPr>
          <w:rFonts w:ascii="Arial" w:hAnsi="Arial" w:cs="Arial"/>
          <w:sz w:val="24"/>
          <w:szCs w:val="24"/>
        </w:rPr>
        <w:t xml:space="preserve">a lot of the television people were very excited by her. And, you know, </w:t>
      </w:r>
      <w:r w:rsidR="009C34BA" w:rsidRPr="007E759F">
        <w:rPr>
          <w:rFonts w:ascii="Arial" w:hAnsi="Arial" w:cs="Arial"/>
          <w:sz w:val="24"/>
          <w:szCs w:val="24"/>
        </w:rPr>
        <w:t>a new voice and all that</w:t>
      </w:r>
      <w:r w:rsidRPr="007E759F">
        <w:rPr>
          <w:rFonts w:ascii="Arial" w:hAnsi="Arial" w:cs="Arial"/>
          <w:sz w:val="24"/>
          <w:szCs w:val="24"/>
        </w:rPr>
        <w:t>, I really think she's an important voice</w:t>
      </w:r>
      <w:r w:rsidR="00627524" w:rsidRPr="007E759F">
        <w:rPr>
          <w:rFonts w:ascii="Arial" w:hAnsi="Arial" w:cs="Arial"/>
          <w:sz w:val="24"/>
          <w:szCs w:val="24"/>
        </w:rPr>
        <w:t xml:space="preserve">…. </w:t>
      </w:r>
      <w:r w:rsidRPr="007E759F">
        <w:rPr>
          <w:rFonts w:ascii="Arial" w:hAnsi="Arial" w:cs="Arial"/>
          <w:sz w:val="24"/>
          <w:szCs w:val="24"/>
        </w:rPr>
        <w:t xml:space="preserve">Working Class woman who's rejected notions of, you know, the Cosmo stuff. very articulate. And, you know, a constant relationship with pain killing drugs that are also mood </w:t>
      </w:r>
      <w:r w:rsidR="009C34BA" w:rsidRPr="007E759F">
        <w:rPr>
          <w:rFonts w:ascii="Arial" w:hAnsi="Arial" w:cs="Arial"/>
          <w:sz w:val="24"/>
          <w:szCs w:val="24"/>
        </w:rPr>
        <w:t>a</w:t>
      </w:r>
      <w:r w:rsidRPr="007E759F">
        <w:rPr>
          <w:rFonts w:ascii="Arial" w:hAnsi="Arial" w:cs="Arial"/>
          <w:sz w:val="24"/>
          <w:szCs w:val="24"/>
        </w:rPr>
        <w:t>ffectors. And do she's such a complicated entity, that one. I could sit and watch Jackie for forever.</w:t>
      </w:r>
    </w:p>
    <w:p w14:paraId="768F67F1" w14:textId="77777777" w:rsidR="009955A5" w:rsidRPr="007E759F" w:rsidRDefault="009955A5">
      <w:pPr>
        <w:spacing w:after="0"/>
        <w:rPr>
          <w:rFonts w:ascii="Arial" w:hAnsi="Arial" w:cs="Arial"/>
          <w:sz w:val="24"/>
          <w:szCs w:val="24"/>
        </w:rPr>
      </w:pPr>
    </w:p>
    <w:p w14:paraId="55A134F4" w14:textId="77777777" w:rsidR="009C34BA" w:rsidRPr="007E759F" w:rsidRDefault="009C34BA">
      <w:pPr>
        <w:spacing w:after="0"/>
        <w:rPr>
          <w:rFonts w:ascii="Arial" w:hAnsi="Arial" w:cs="Arial"/>
          <w:color w:val="5D7284"/>
          <w:sz w:val="24"/>
          <w:szCs w:val="24"/>
        </w:rPr>
      </w:pPr>
      <w:r w:rsidRPr="007E759F">
        <w:rPr>
          <w:rFonts w:ascii="Arial" w:hAnsi="Arial" w:cs="Arial"/>
          <w:color w:val="5D7284"/>
          <w:sz w:val="24"/>
          <w:szCs w:val="24"/>
        </w:rPr>
        <w:t xml:space="preserve">Colin Hambrook </w:t>
      </w:r>
    </w:p>
    <w:p w14:paraId="142EAEA8" w14:textId="600BF097" w:rsidR="009955A5" w:rsidRPr="007E759F" w:rsidRDefault="00385124">
      <w:pPr>
        <w:spacing w:after="0"/>
        <w:rPr>
          <w:rFonts w:ascii="Arial" w:hAnsi="Arial" w:cs="Arial"/>
          <w:sz w:val="24"/>
          <w:szCs w:val="24"/>
        </w:rPr>
      </w:pPr>
      <w:r w:rsidRPr="007E759F">
        <w:rPr>
          <w:rFonts w:ascii="Arial" w:hAnsi="Arial" w:cs="Arial"/>
          <w:sz w:val="24"/>
          <w:szCs w:val="24"/>
        </w:rPr>
        <w:t xml:space="preserve">Yeah, Yeah, me too. Me too. And </w:t>
      </w:r>
      <w:r w:rsidR="009C34BA" w:rsidRPr="007E759F">
        <w:rPr>
          <w:rFonts w:ascii="Arial" w:hAnsi="Arial" w:cs="Arial"/>
          <w:sz w:val="24"/>
          <w:szCs w:val="24"/>
        </w:rPr>
        <w:t>she’s</w:t>
      </w:r>
      <w:r w:rsidRPr="007E759F">
        <w:rPr>
          <w:rFonts w:ascii="Arial" w:hAnsi="Arial" w:cs="Arial"/>
          <w:sz w:val="24"/>
          <w:szCs w:val="24"/>
        </w:rPr>
        <w:t xml:space="preserve"> got a great knack of just coming out with stuff that you wouldjust never expect. And I think she had probably throughout through the whole kind of </w:t>
      </w:r>
      <w:r w:rsidR="009C34BA" w:rsidRPr="007E759F">
        <w:rPr>
          <w:rFonts w:ascii="Arial" w:hAnsi="Arial" w:cs="Arial"/>
          <w:sz w:val="24"/>
          <w:szCs w:val="24"/>
        </w:rPr>
        <w:t>crip tales</w:t>
      </w:r>
      <w:r w:rsidRPr="007E759F">
        <w:rPr>
          <w:rFonts w:ascii="Arial" w:hAnsi="Arial" w:cs="Arial"/>
          <w:sz w:val="24"/>
          <w:szCs w:val="24"/>
        </w:rPr>
        <w:t xml:space="preserve"> series. She probably had some of the best lines.</w:t>
      </w:r>
    </w:p>
    <w:p w14:paraId="5DEF28CA" w14:textId="77777777" w:rsidR="009955A5" w:rsidRPr="007E759F" w:rsidRDefault="009955A5">
      <w:pPr>
        <w:spacing w:after="0"/>
        <w:rPr>
          <w:rFonts w:ascii="Arial" w:hAnsi="Arial" w:cs="Arial"/>
          <w:sz w:val="24"/>
          <w:szCs w:val="24"/>
        </w:rPr>
      </w:pPr>
    </w:p>
    <w:p w14:paraId="42D058A8" w14:textId="77777777" w:rsidR="009C34BA" w:rsidRPr="007E759F" w:rsidRDefault="009C34BA">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380F0887" w14:textId="497076B3" w:rsidR="009955A5" w:rsidRPr="007E759F" w:rsidRDefault="00385124">
      <w:pPr>
        <w:spacing w:after="0"/>
        <w:rPr>
          <w:rFonts w:ascii="Arial" w:hAnsi="Arial" w:cs="Arial"/>
          <w:sz w:val="24"/>
          <w:szCs w:val="24"/>
        </w:rPr>
      </w:pPr>
      <w:r w:rsidRPr="007E759F">
        <w:rPr>
          <w:rFonts w:ascii="Arial" w:hAnsi="Arial" w:cs="Arial"/>
          <w:sz w:val="24"/>
          <w:szCs w:val="24"/>
        </w:rPr>
        <w:t>Some of the line</w:t>
      </w:r>
      <w:r w:rsidR="009C34BA" w:rsidRPr="007E759F">
        <w:rPr>
          <w:rFonts w:ascii="Arial" w:hAnsi="Arial" w:cs="Arial"/>
          <w:sz w:val="24"/>
          <w:szCs w:val="24"/>
        </w:rPr>
        <w:t>s</w:t>
      </w:r>
      <w:r w:rsidRPr="007E759F">
        <w:rPr>
          <w:rFonts w:ascii="Arial" w:hAnsi="Arial" w:cs="Arial"/>
          <w:sz w:val="24"/>
          <w:szCs w:val="24"/>
        </w:rPr>
        <w:t>, she's got that</w:t>
      </w:r>
      <w:r w:rsidR="009C34BA" w:rsidRPr="007E759F">
        <w:rPr>
          <w:rFonts w:ascii="Arial" w:hAnsi="Arial" w:cs="Arial"/>
          <w:sz w:val="24"/>
          <w:szCs w:val="24"/>
        </w:rPr>
        <w:t>…</w:t>
      </w:r>
      <w:r w:rsidRPr="007E759F">
        <w:rPr>
          <w:rFonts w:ascii="Arial" w:hAnsi="Arial" w:cs="Arial"/>
          <w:sz w:val="24"/>
          <w:szCs w:val="24"/>
        </w:rPr>
        <w:t xml:space="preserve"> the one that always sticks with me</w:t>
      </w:r>
      <w:r w:rsidR="009C34BA" w:rsidRPr="007E759F">
        <w:rPr>
          <w:rFonts w:ascii="Arial" w:hAnsi="Arial" w:cs="Arial"/>
          <w:sz w:val="24"/>
          <w:szCs w:val="24"/>
        </w:rPr>
        <w:t>….</w:t>
      </w:r>
      <w:r w:rsidRPr="007E759F">
        <w:rPr>
          <w:rFonts w:ascii="Arial" w:hAnsi="Arial" w:cs="Arial"/>
          <w:sz w:val="24"/>
          <w:szCs w:val="24"/>
        </w:rPr>
        <w:t xml:space="preserve"> </w:t>
      </w:r>
      <w:r w:rsidR="009C34BA" w:rsidRPr="007E759F">
        <w:rPr>
          <w:rFonts w:ascii="Arial" w:hAnsi="Arial" w:cs="Arial"/>
          <w:sz w:val="24"/>
          <w:szCs w:val="24"/>
        </w:rPr>
        <w:t>“</w:t>
      </w:r>
      <w:r w:rsidRPr="007E759F">
        <w:rPr>
          <w:rFonts w:ascii="Arial" w:hAnsi="Arial" w:cs="Arial"/>
          <w:sz w:val="24"/>
          <w:szCs w:val="24"/>
        </w:rPr>
        <w:t>those 12 year old boys who are holding the end of their sleeves in case their feelings fall out.</w:t>
      </w:r>
      <w:r w:rsidR="009C34BA" w:rsidRPr="007E759F">
        <w:rPr>
          <w:rFonts w:ascii="Arial" w:hAnsi="Arial" w:cs="Arial"/>
          <w:sz w:val="24"/>
          <w:szCs w:val="24"/>
        </w:rPr>
        <w:t>”</w:t>
      </w:r>
      <w:r w:rsidRPr="007E759F">
        <w:rPr>
          <w:rFonts w:ascii="Arial" w:hAnsi="Arial" w:cs="Arial"/>
          <w:sz w:val="24"/>
          <w:szCs w:val="24"/>
        </w:rPr>
        <w:t xml:space="preserve"> I mean, </w:t>
      </w:r>
      <w:r w:rsidR="009C34BA" w:rsidRPr="007E759F">
        <w:rPr>
          <w:rFonts w:ascii="Arial" w:hAnsi="Arial" w:cs="Arial"/>
          <w:sz w:val="24"/>
          <w:szCs w:val="24"/>
        </w:rPr>
        <w:t xml:space="preserve">who says that… </w:t>
      </w:r>
      <w:r w:rsidRPr="007E759F">
        <w:rPr>
          <w:rFonts w:ascii="Arial" w:hAnsi="Arial" w:cs="Arial"/>
          <w:sz w:val="24"/>
          <w:szCs w:val="24"/>
        </w:rPr>
        <w:t>what a phrase.</w:t>
      </w:r>
      <w:r w:rsidR="009C34BA" w:rsidRPr="007E759F">
        <w:rPr>
          <w:rFonts w:ascii="Arial" w:hAnsi="Arial" w:cs="Arial"/>
          <w:sz w:val="24"/>
          <w:szCs w:val="24"/>
        </w:rPr>
        <w:t xml:space="preserve"> </w:t>
      </w:r>
      <w:r w:rsidRPr="007E759F">
        <w:rPr>
          <w:rFonts w:ascii="Arial" w:hAnsi="Arial" w:cs="Arial"/>
          <w:sz w:val="24"/>
          <w:szCs w:val="24"/>
        </w:rPr>
        <w:t xml:space="preserve">I love </w:t>
      </w:r>
      <w:r w:rsidR="009C34BA" w:rsidRPr="007E759F">
        <w:rPr>
          <w:rFonts w:ascii="Arial" w:hAnsi="Arial" w:cs="Arial"/>
          <w:sz w:val="24"/>
          <w:szCs w:val="24"/>
        </w:rPr>
        <w:t>her</w:t>
      </w:r>
      <w:r w:rsidRPr="007E759F">
        <w:rPr>
          <w:rFonts w:ascii="Arial" w:hAnsi="Arial" w:cs="Arial"/>
          <w:sz w:val="24"/>
          <w:szCs w:val="24"/>
        </w:rPr>
        <w:t>. Yeah.</w:t>
      </w:r>
    </w:p>
    <w:p w14:paraId="33C700A1" w14:textId="77777777" w:rsidR="009955A5" w:rsidRPr="007E759F" w:rsidRDefault="009955A5">
      <w:pPr>
        <w:spacing w:after="0"/>
        <w:rPr>
          <w:rFonts w:ascii="Arial" w:hAnsi="Arial" w:cs="Arial"/>
          <w:sz w:val="24"/>
          <w:szCs w:val="24"/>
        </w:rPr>
      </w:pPr>
    </w:p>
    <w:p w14:paraId="46710827" w14:textId="77777777" w:rsidR="009C34BA" w:rsidRPr="007E759F" w:rsidRDefault="009C34BA">
      <w:pPr>
        <w:spacing w:after="0"/>
        <w:rPr>
          <w:rFonts w:ascii="Arial" w:hAnsi="Arial" w:cs="Arial"/>
          <w:color w:val="5D7284"/>
          <w:sz w:val="24"/>
          <w:szCs w:val="24"/>
        </w:rPr>
      </w:pPr>
      <w:r w:rsidRPr="007E759F">
        <w:rPr>
          <w:rFonts w:ascii="Arial" w:hAnsi="Arial" w:cs="Arial"/>
          <w:color w:val="5D7284"/>
          <w:sz w:val="24"/>
          <w:szCs w:val="24"/>
        </w:rPr>
        <w:t xml:space="preserve">Colin Hambrook </w:t>
      </w:r>
    </w:p>
    <w:p w14:paraId="0622A2DB" w14:textId="45BF50E8" w:rsidR="009955A5" w:rsidRPr="007E759F" w:rsidRDefault="00385124">
      <w:pPr>
        <w:spacing w:after="0"/>
        <w:rPr>
          <w:rFonts w:ascii="Arial" w:hAnsi="Arial" w:cs="Arial"/>
          <w:sz w:val="24"/>
          <w:szCs w:val="24"/>
        </w:rPr>
      </w:pPr>
      <w:r w:rsidRPr="007E759F">
        <w:rPr>
          <w:rFonts w:ascii="Arial" w:hAnsi="Arial" w:cs="Arial"/>
          <w:sz w:val="24"/>
          <w:szCs w:val="24"/>
        </w:rPr>
        <w:t xml:space="preserve">Yeah. And </w:t>
      </w:r>
      <w:r w:rsidR="009C34BA" w:rsidRPr="007E759F">
        <w:rPr>
          <w:rFonts w:ascii="Arial" w:hAnsi="Arial" w:cs="Arial"/>
          <w:sz w:val="24"/>
          <w:szCs w:val="24"/>
        </w:rPr>
        <w:t>“</w:t>
      </w:r>
      <w:r w:rsidRPr="007E759F">
        <w:rPr>
          <w:rFonts w:ascii="Arial" w:hAnsi="Arial" w:cs="Arial"/>
          <w:sz w:val="24"/>
          <w:szCs w:val="24"/>
        </w:rPr>
        <w:t>drugs are only good if you get not to be on them sometimes.</w:t>
      </w:r>
      <w:r w:rsidR="009C34BA" w:rsidRPr="007E759F">
        <w:rPr>
          <w:rFonts w:ascii="Arial" w:hAnsi="Arial" w:cs="Arial"/>
          <w:sz w:val="24"/>
          <w:szCs w:val="24"/>
        </w:rPr>
        <w:t>”</w:t>
      </w:r>
    </w:p>
    <w:p w14:paraId="79CE6639" w14:textId="77777777" w:rsidR="009955A5" w:rsidRPr="007E759F" w:rsidRDefault="009955A5">
      <w:pPr>
        <w:spacing w:after="0"/>
        <w:rPr>
          <w:rFonts w:ascii="Arial" w:hAnsi="Arial" w:cs="Arial"/>
          <w:sz w:val="24"/>
          <w:szCs w:val="24"/>
        </w:rPr>
      </w:pPr>
    </w:p>
    <w:p w14:paraId="05E110A0" w14:textId="77777777" w:rsidR="009C34BA" w:rsidRPr="007E759F" w:rsidRDefault="009C34BA">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2B8AADCD" w14:textId="21F4B43D" w:rsidR="009955A5" w:rsidRPr="007E759F" w:rsidRDefault="00385124">
      <w:pPr>
        <w:spacing w:after="0"/>
        <w:rPr>
          <w:rFonts w:ascii="Arial" w:hAnsi="Arial" w:cs="Arial"/>
          <w:sz w:val="24"/>
          <w:szCs w:val="24"/>
        </w:rPr>
      </w:pPr>
      <w:r w:rsidRPr="007E759F">
        <w:rPr>
          <w:rFonts w:ascii="Arial" w:hAnsi="Arial" w:cs="Arial"/>
          <w:sz w:val="24"/>
          <w:szCs w:val="24"/>
        </w:rPr>
        <w:lastRenderedPageBreak/>
        <w:t>Yes.</w:t>
      </w:r>
      <w:r w:rsidR="009C34BA" w:rsidRPr="007E759F">
        <w:rPr>
          <w:rFonts w:ascii="Arial" w:hAnsi="Arial" w:cs="Arial"/>
          <w:sz w:val="24"/>
          <w:szCs w:val="24"/>
        </w:rPr>
        <w:t xml:space="preserve"> </w:t>
      </w:r>
      <w:r w:rsidRPr="007E759F">
        <w:rPr>
          <w:rFonts w:ascii="Arial" w:hAnsi="Arial" w:cs="Arial"/>
          <w:sz w:val="24"/>
          <w:szCs w:val="24"/>
        </w:rPr>
        <w:t>God, yes.</w:t>
      </w:r>
    </w:p>
    <w:p w14:paraId="023A6DA3" w14:textId="77777777" w:rsidR="009955A5" w:rsidRPr="007E759F" w:rsidRDefault="009955A5">
      <w:pPr>
        <w:spacing w:after="0"/>
        <w:rPr>
          <w:rFonts w:ascii="Arial" w:hAnsi="Arial" w:cs="Arial"/>
          <w:sz w:val="24"/>
          <w:szCs w:val="24"/>
        </w:rPr>
      </w:pPr>
    </w:p>
    <w:p w14:paraId="4E70E8F9" w14:textId="77777777" w:rsidR="009C34BA" w:rsidRPr="007E759F" w:rsidRDefault="009C34BA">
      <w:pPr>
        <w:spacing w:after="0"/>
        <w:rPr>
          <w:rFonts w:ascii="Arial" w:hAnsi="Arial" w:cs="Arial"/>
          <w:color w:val="5D7284"/>
          <w:sz w:val="24"/>
          <w:szCs w:val="24"/>
        </w:rPr>
      </w:pPr>
    </w:p>
    <w:p w14:paraId="76773A00" w14:textId="77777777" w:rsidR="009C34BA" w:rsidRPr="007E759F" w:rsidRDefault="009C34BA">
      <w:pPr>
        <w:spacing w:after="0"/>
        <w:rPr>
          <w:rFonts w:ascii="Arial" w:hAnsi="Arial" w:cs="Arial"/>
          <w:sz w:val="24"/>
          <w:szCs w:val="24"/>
        </w:rPr>
      </w:pPr>
      <w:r w:rsidRPr="007E759F">
        <w:rPr>
          <w:rFonts w:ascii="Arial" w:hAnsi="Arial" w:cs="Arial"/>
          <w:sz w:val="24"/>
          <w:szCs w:val="24"/>
        </w:rPr>
        <w:t xml:space="preserve">Colin Hambrook </w:t>
      </w:r>
    </w:p>
    <w:p w14:paraId="0B96D414" w14:textId="77777777" w:rsidR="009C34BA" w:rsidRPr="007E759F" w:rsidRDefault="009C34BA">
      <w:pPr>
        <w:spacing w:after="0"/>
        <w:rPr>
          <w:rFonts w:ascii="Arial" w:hAnsi="Arial" w:cs="Arial"/>
          <w:sz w:val="24"/>
          <w:szCs w:val="24"/>
        </w:rPr>
      </w:pPr>
      <w:r w:rsidRPr="007E759F">
        <w:rPr>
          <w:rFonts w:ascii="Arial" w:hAnsi="Arial" w:cs="Arial"/>
          <w:sz w:val="24"/>
          <w:szCs w:val="24"/>
        </w:rPr>
        <w:t xml:space="preserve">Colin Hambrook </w:t>
      </w:r>
    </w:p>
    <w:p w14:paraId="3223B14D" w14:textId="70E7139D" w:rsidR="009955A5" w:rsidRPr="007E759F" w:rsidRDefault="009C34BA">
      <w:pPr>
        <w:spacing w:after="0"/>
        <w:rPr>
          <w:rFonts w:ascii="Arial" w:hAnsi="Arial" w:cs="Arial"/>
          <w:sz w:val="24"/>
          <w:szCs w:val="24"/>
        </w:rPr>
      </w:pPr>
      <w:r w:rsidRPr="007E759F">
        <w:rPr>
          <w:rFonts w:ascii="Arial" w:hAnsi="Arial" w:cs="Arial"/>
          <w:sz w:val="24"/>
          <w:szCs w:val="24"/>
        </w:rPr>
        <w:t>Um</w:t>
      </w:r>
      <w:r w:rsidR="00385124" w:rsidRPr="007E759F">
        <w:rPr>
          <w:rFonts w:ascii="Arial" w:hAnsi="Arial" w:cs="Arial"/>
          <w:sz w:val="24"/>
          <w:szCs w:val="24"/>
        </w:rPr>
        <w:t>, yeah, I mean, going back to</w:t>
      </w:r>
      <w:r w:rsidRPr="007E759F">
        <w:rPr>
          <w:rFonts w:ascii="Arial" w:hAnsi="Arial" w:cs="Arial"/>
          <w:sz w:val="24"/>
          <w:szCs w:val="24"/>
        </w:rPr>
        <w:t>…</w:t>
      </w:r>
      <w:r w:rsidR="00385124" w:rsidRPr="007E759F">
        <w:rPr>
          <w:rFonts w:ascii="Arial" w:hAnsi="Arial" w:cs="Arial"/>
          <w:sz w:val="24"/>
          <w:szCs w:val="24"/>
        </w:rPr>
        <w:t xml:space="preserve"> again</w:t>
      </w:r>
      <w:r w:rsidRPr="007E759F">
        <w:rPr>
          <w:rFonts w:ascii="Arial" w:hAnsi="Arial" w:cs="Arial"/>
          <w:sz w:val="24"/>
          <w:szCs w:val="24"/>
        </w:rPr>
        <w:t xml:space="preserve">… </w:t>
      </w:r>
      <w:r w:rsidR="00385124" w:rsidRPr="007E759F">
        <w:rPr>
          <w:rFonts w:ascii="Arial" w:hAnsi="Arial" w:cs="Arial"/>
          <w:sz w:val="24"/>
          <w:szCs w:val="24"/>
        </w:rPr>
        <w:t>another line from your monologue</w:t>
      </w:r>
      <w:r w:rsidRPr="007E759F">
        <w:rPr>
          <w:rFonts w:ascii="Arial" w:hAnsi="Arial" w:cs="Arial"/>
          <w:sz w:val="24"/>
          <w:szCs w:val="24"/>
        </w:rPr>
        <w:t>…. “</w:t>
      </w:r>
      <w:r w:rsidR="00385124" w:rsidRPr="007E759F">
        <w:rPr>
          <w:rFonts w:ascii="Arial" w:hAnsi="Arial" w:cs="Arial"/>
          <w:sz w:val="24"/>
          <w:szCs w:val="24"/>
        </w:rPr>
        <w:t>it seems that being disabled and difficult, is par for the course.</w:t>
      </w:r>
      <w:r w:rsidRPr="007E759F">
        <w:rPr>
          <w:rFonts w:ascii="Arial" w:hAnsi="Arial" w:cs="Arial"/>
          <w:sz w:val="24"/>
          <w:szCs w:val="24"/>
        </w:rPr>
        <w:t>”</w:t>
      </w:r>
      <w:r w:rsidR="00385124" w:rsidRPr="007E759F">
        <w:rPr>
          <w:rFonts w:ascii="Arial" w:hAnsi="Arial" w:cs="Arial"/>
          <w:sz w:val="24"/>
          <w:szCs w:val="24"/>
        </w:rPr>
        <w:t xml:space="preserve"> I mean, I think</w:t>
      </w:r>
      <w:r w:rsidRPr="007E759F">
        <w:rPr>
          <w:rFonts w:ascii="Arial" w:hAnsi="Arial" w:cs="Arial"/>
          <w:sz w:val="24"/>
          <w:szCs w:val="24"/>
        </w:rPr>
        <w:t>…</w:t>
      </w:r>
      <w:r w:rsidR="00385124" w:rsidRPr="007E759F">
        <w:rPr>
          <w:rFonts w:ascii="Arial" w:hAnsi="Arial" w:cs="Arial"/>
          <w:sz w:val="24"/>
          <w:szCs w:val="24"/>
        </w:rPr>
        <w:t xml:space="preserve"> we want to see more disabled b</w:t>
      </w:r>
      <w:r w:rsidRPr="007E759F">
        <w:rPr>
          <w:rFonts w:ascii="Arial" w:hAnsi="Arial" w:cs="Arial"/>
          <w:sz w:val="24"/>
          <w:szCs w:val="24"/>
        </w:rPr>
        <w:t>ad</w:t>
      </w:r>
      <w:r w:rsidR="00385124" w:rsidRPr="007E759F">
        <w:rPr>
          <w:rFonts w:ascii="Arial" w:hAnsi="Arial" w:cs="Arial"/>
          <w:sz w:val="24"/>
          <w:szCs w:val="24"/>
        </w:rPr>
        <w:t xml:space="preserve">dies don't </w:t>
      </w:r>
      <w:r w:rsidRPr="007E759F">
        <w:rPr>
          <w:rFonts w:ascii="Arial" w:hAnsi="Arial" w:cs="Arial"/>
          <w:sz w:val="24"/>
          <w:szCs w:val="24"/>
        </w:rPr>
        <w:t xml:space="preserve">we… </w:t>
      </w:r>
      <w:r w:rsidR="00385124" w:rsidRPr="007E759F">
        <w:rPr>
          <w:rFonts w:ascii="Arial" w:hAnsi="Arial" w:cs="Arial"/>
          <w:sz w:val="24"/>
          <w:szCs w:val="24"/>
        </w:rPr>
        <w:t>but disabled b</w:t>
      </w:r>
      <w:r w:rsidRPr="007E759F">
        <w:rPr>
          <w:rFonts w:ascii="Arial" w:hAnsi="Arial" w:cs="Arial"/>
          <w:sz w:val="24"/>
          <w:szCs w:val="24"/>
        </w:rPr>
        <w:t>ad</w:t>
      </w:r>
      <w:r w:rsidR="00385124" w:rsidRPr="007E759F">
        <w:rPr>
          <w:rFonts w:ascii="Arial" w:hAnsi="Arial" w:cs="Arial"/>
          <w:sz w:val="24"/>
          <w:szCs w:val="24"/>
        </w:rPr>
        <w:t xml:space="preserve">dies that don't kind of fit that kind of stereotypical </w:t>
      </w:r>
      <w:r w:rsidRPr="007E759F">
        <w:rPr>
          <w:rFonts w:ascii="Arial" w:hAnsi="Arial" w:cs="Arial"/>
          <w:sz w:val="24"/>
          <w:szCs w:val="24"/>
        </w:rPr>
        <w:t xml:space="preserve">kind of </w:t>
      </w:r>
      <w:r w:rsidR="00385124" w:rsidRPr="007E759F">
        <w:rPr>
          <w:rFonts w:ascii="Arial" w:hAnsi="Arial" w:cs="Arial"/>
          <w:sz w:val="24"/>
          <w:szCs w:val="24"/>
        </w:rPr>
        <w:t>Shakespearean framework of what a disabled b</w:t>
      </w:r>
      <w:r w:rsidRPr="007E759F">
        <w:rPr>
          <w:rFonts w:ascii="Arial" w:hAnsi="Arial" w:cs="Arial"/>
          <w:sz w:val="24"/>
          <w:szCs w:val="24"/>
        </w:rPr>
        <w:t>ad</w:t>
      </w:r>
      <w:r w:rsidR="00385124" w:rsidRPr="007E759F">
        <w:rPr>
          <w:rFonts w:ascii="Arial" w:hAnsi="Arial" w:cs="Arial"/>
          <w:sz w:val="24"/>
          <w:szCs w:val="24"/>
        </w:rPr>
        <w:t>dy is like.</w:t>
      </w:r>
    </w:p>
    <w:p w14:paraId="67A6B00F" w14:textId="77777777" w:rsidR="009C34BA" w:rsidRPr="007E759F" w:rsidRDefault="009C34BA" w:rsidP="009C34BA">
      <w:pPr>
        <w:spacing w:after="0"/>
        <w:rPr>
          <w:rFonts w:ascii="Arial" w:hAnsi="Arial" w:cs="Arial"/>
          <w:sz w:val="24"/>
          <w:szCs w:val="24"/>
        </w:rPr>
      </w:pPr>
    </w:p>
    <w:p w14:paraId="6BB4C18C" w14:textId="77777777" w:rsidR="009C34BA" w:rsidRPr="007E759F" w:rsidRDefault="009C34BA" w:rsidP="009C34BA">
      <w:pPr>
        <w:spacing w:after="0"/>
        <w:rPr>
          <w:rFonts w:ascii="Arial" w:hAnsi="Arial" w:cs="Arial"/>
          <w:sz w:val="24"/>
          <w:szCs w:val="24"/>
        </w:rPr>
      </w:pPr>
      <w:r w:rsidRPr="007E759F">
        <w:rPr>
          <w:rFonts w:ascii="Arial" w:hAnsi="Arial" w:cs="Arial"/>
          <w:sz w:val="24"/>
          <w:szCs w:val="24"/>
        </w:rPr>
        <w:t xml:space="preserve">Mat Fraser </w:t>
      </w:r>
    </w:p>
    <w:p w14:paraId="1773249A" w14:textId="4B3F3C39" w:rsidR="009955A5" w:rsidRPr="007E759F" w:rsidRDefault="00385124" w:rsidP="009C34BA">
      <w:pPr>
        <w:spacing w:after="0"/>
        <w:rPr>
          <w:rFonts w:ascii="Arial" w:hAnsi="Arial" w:cs="Arial"/>
          <w:sz w:val="24"/>
          <w:szCs w:val="24"/>
        </w:rPr>
      </w:pPr>
      <w:r w:rsidRPr="007E759F">
        <w:rPr>
          <w:rFonts w:ascii="Arial" w:hAnsi="Arial" w:cs="Arial"/>
          <w:sz w:val="24"/>
          <w:szCs w:val="24"/>
        </w:rPr>
        <w:t xml:space="preserve">Yeah, I mean, I have two examples ever of playing disabled baddies. One was Richard the third. And you know, as an actor, you get there, you finally get there. Because you don't just land </w:t>
      </w:r>
      <w:r w:rsidR="005D2B51" w:rsidRPr="007E759F">
        <w:rPr>
          <w:rFonts w:ascii="Arial" w:hAnsi="Arial" w:cs="Arial"/>
          <w:sz w:val="24"/>
          <w:szCs w:val="24"/>
        </w:rPr>
        <w:t>a Richard the</w:t>
      </w:r>
      <w:r w:rsidRPr="007E759F">
        <w:rPr>
          <w:rFonts w:ascii="Arial" w:hAnsi="Arial" w:cs="Arial"/>
          <w:sz w:val="24"/>
          <w:szCs w:val="24"/>
        </w:rPr>
        <w:t xml:space="preserve"> third</w:t>
      </w:r>
      <w:r w:rsidR="005D2B51" w:rsidRPr="007E759F">
        <w:rPr>
          <w:rFonts w:ascii="Arial" w:hAnsi="Arial" w:cs="Arial"/>
          <w:sz w:val="24"/>
          <w:szCs w:val="24"/>
        </w:rPr>
        <w:t>…</w:t>
      </w:r>
      <w:r w:rsidRPr="007E759F">
        <w:rPr>
          <w:rFonts w:ascii="Arial" w:hAnsi="Arial" w:cs="Arial"/>
          <w:sz w:val="24"/>
          <w:szCs w:val="24"/>
        </w:rPr>
        <w:t xml:space="preserve"> you have to do some work to get one of them, you know? And you're like, ah, I mean, I'm finally </w:t>
      </w:r>
      <w:r w:rsidR="005D2B51" w:rsidRPr="007E759F">
        <w:rPr>
          <w:rFonts w:ascii="Arial" w:hAnsi="Arial" w:cs="Arial"/>
          <w:sz w:val="24"/>
          <w:szCs w:val="24"/>
        </w:rPr>
        <w:t>here I’m finally playing</w:t>
      </w:r>
      <w:r w:rsidRPr="007E759F">
        <w:rPr>
          <w:rFonts w:ascii="Arial" w:hAnsi="Arial" w:cs="Arial"/>
          <w:sz w:val="24"/>
          <w:szCs w:val="24"/>
        </w:rPr>
        <w:t xml:space="preserve"> the most famous disabled fictional character in the world. I</w:t>
      </w:r>
      <w:r w:rsidR="005D2B51" w:rsidRPr="007E759F">
        <w:rPr>
          <w:rFonts w:ascii="Arial" w:hAnsi="Arial" w:cs="Arial"/>
          <w:sz w:val="24"/>
          <w:szCs w:val="24"/>
        </w:rPr>
        <w:t>,</w:t>
      </w:r>
      <w:r w:rsidRPr="007E759F">
        <w:rPr>
          <w:rFonts w:ascii="Arial" w:hAnsi="Arial" w:cs="Arial"/>
          <w:sz w:val="24"/>
          <w:szCs w:val="24"/>
        </w:rPr>
        <w:t xml:space="preserve"> Mat Fraser a</w:t>
      </w:r>
      <w:r w:rsidR="005D2B51" w:rsidRPr="007E759F">
        <w:rPr>
          <w:rFonts w:ascii="Arial" w:hAnsi="Arial" w:cs="Arial"/>
          <w:sz w:val="24"/>
          <w:szCs w:val="24"/>
        </w:rPr>
        <w:t xml:space="preserve">m </w:t>
      </w:r>
      <w:r w:rsidRPr="007E759F">
        <w:rPr>
          <w:rFonts w:ascii="Arial" w:hAnsi="Arial" w:cs="Arial"/>
          <w:sz w:val="24"/>
          <w:szCs w:val="24"/>
        </w:rPr>
        <w:t>playing Richard the third</w:t>
      </w:r>
      <w:r w:rsidR="005D2B51" w:rsidRPr="007E759F">
        <w:rPr>
          <w:rFonts w:ascii="Arial" w:hAnsi="Arial" w:cs="Arial"/>
          <w:sz w:val="24"/>
          <w:szCs w:val="24"/>
        </w:rPr>
        <w:t>,</w:t>
      </w:r>
      <w:r w:rsidRPr="007E759F">
        <w:rPr>
          <w:rFonts w:ascii="Arial" w:hAnsi="Arial" w:cs="Arial"/>
          <w:sz w:val="24"/>
          <w:szCs w:val="24"/>
        </w:rPr>
        <w:t xml:space="preserve"> in </w:t>
      </w:r>
      <w:r w:rsidR="005D2B51" w:rsidRPr="007E759F">
        <w:rPr>
          <w:rFonts w:ascii="Arial" w:hAnsi="Arial" w:cs="Arial"/>
          <w:sz w:val="24"/>
          <w:szCs w:val="24"/>
        </w:rPr>
        <w:t>Hull…</w:t>
      </w:r>
      <w:r w:rsidRPr="007E759F">
        <w:rPr>
          <w:rFonts w:ascii="Arial" w:hAnsi="Arial" w:cs="Arial"/>
          <w:sz w:val="24"/>
          <w:szCs w:val="24"/>
        </w:rPr>
        <w:t xml:space="preserve"> and this is amazin</w:t>
      </w:r>
      <w:r w:rsidR="005D2B51" w:rsidRPr="007E759F">
        <w:rPr>
          <w:rFonts w:ascii="Arial" w:hAnsi="Arial" w:cs="Arial"/>
          <w:sz w:val="24"/>
          <w:szCs w:val="24"/>
        </w:rPr>
        <w:t>g…</w:t>
      </w:r>
      <w:r w:rsidRPr="007E759F">
        <w:rPr>
          <w:rFonts w:ascii="Arial" w:hAnsi="Arial" w:cs="Arial"/>
          <w:sz w:val="24"/>
          <w:szCs w:val="24"/>
        </w:rPr>
        <w:t xml:space="preserve"> but </w:t>
      </w:r>
      <w:r w:rsidR="009668AC" w:rsidRPr="007E759F">
        <w:rPr>
          <w:rFonts w:ascii="Arial" w:hAnsi="Arial" w:cs="Arial"/>
          <w:sz w:val="24"/>
          <w:szCs w:val="24"/>
        </w:rPr>
        <w:t xml:space="preserve">then you’re like, </w:t>
      </w:r>
      <w:r w:rsidRPr="007E759F">
        <w:rPr>
          <w:rFonts w:ascii="Arial" w:hAnsi="Arial" w:cs="Arial"/>
          <w:sz w:val="24"/>
          <w:szCs w:val="24"/>
        </w:rPr>
        <w:t xml:space="preserve">it's not really is it because Shakespeare didn't really know </w:t>
      </w:r>
      <w:r w:rsidR="005D2B51" w:rsidRPr="007E759F">
        <w:rPr>
          <w:rFonts w:ascii="Arial" w:hAnsi="Arial" w:cs="Arial"/>
          <w:sz w:val="24"/>
          <w:szCs w:val="24"/>
        </w:rPr>
        <w:t>he</w:t>
      </w:r>
      <w:r w:rsidRPr="007E759F">
        <w:rPr>
          <w:rFonts w:ascii="Arial" w:hAnsi="Arial" w:cs="Arial"/>
          <w:sz w:val="24"/>
          <w:szCs w:val="24"/>
        </w:rPr>
        <w:t xml:space="preserve"> was fucking talking about</w:t>
      </w:r>
      <w:r w:rsidR="005D2B51" w:rsidRPr="007E759F">
        <w:rPr>
          <w:rFonts w:ascii="Arial" w:hAnsi="Arial" w:cs="Arial"/>
          <w:sz w:val="24"/>
          <w:szCs w:val="24"/>
        </w:rPr>
        <w:t>… and here</w:t>
      </w:r>
      <w:r w:rsidRPr="007E759F">
        <w:rPr>
          <w:rFonts w:ascii="Arial" w:hAnsi="Arial" w:cs="Arial"/>
          <w:sz w:val="24"/>
          <w:szCs w:val="24"/>
        </w:rPr>
        <w:t xml:space="preserve"> I am again, stuck in another able bodied blokes vision of what disability is, you know, and ultimately, I mean, I loved saying the lines, </w:t>
      </w:r>
      <w:r w:rsidR="005D2B51" w:rsidRPr="007E759F">
        <w:rPr>
          <w:rFonts w:ascii="Arial" w:hAnsi="Arial" w:cs="Arial"/>
          <w:sz w:val="24"/>
          <w:szCs w:val="24"/>
        </w:rPr>
        <w:t>“</w:t>
      </w:r>
      <w:r w:rsidRPr="007E759F">
        <w:rPr>
          <w:rFonts w:ascii="Arial" w:hAnsi="Arial" w:cs="Arial"/>
          <w:sz w:val="24"/>
          <w:szCs w:val="24"/>
        </w:rPr>
        <w:t>behold, mine arm</w:t>
      </w:r>
      <w:r w:rsidR="005D2B51" w:rsidRPr="007E759F">
        <w:rPr>
          <w:rFonts w:ascii="Arial" w:hAnsi="Arial" w:cs="Arial"/>
          <w:sz w:val="24"/>
          <w:szCs w:val="24"/>
        </w:rPr>
        <w:t>,</w:t>
      </w:r>
      <w:r w:rsidRPr="007E759F">
        <w:rPr>
          <w:rFonts w:ascii="Arial" w:hAnsi="Arial" w:cs="Arial"/>
          <w:sz w:val="24"/>
          <w:szCs w:val="24"/>
        </w:rPr>
        <w:t xml:space="preserve"> </w:t>
      </w:r>
      <w:r w:rsidR="005D2B51" w:rsidRPr="007E759F">
        <w:rPr>
          <w:rFonts w:ascii="Arial" w:hAnsi="Arial" w:cs="Arial"/>
          <w:sz w:val="24"/>
          <w:szCs w:val="24"/>
        </w:rPr>
        <w:t>this is</w:t>
      </w:r>
      <w:r w:rsidRPr="007E759F">
        <w:rPr>
          <w:rFonts w:ascii="Arial" w:hAnsi="Arial" w:cs="Arial"/>
          <w:sz w:val="24"/>
          <w:szCs w:val="24"/>
        </w:rPr>
        <w:t xml:space="preserve"> th</w:t>
      </w:r>
      <w:r w:rsidR="005D2B51" w:rsidRPr="007E759F">
        <w:rPr>
          <w:rFonts w:ascii="Arial" w:hAnsi="Arial" w:cs="Arial"/>
          <w:sz w:val="24"/>
          <w:szCs w:val="24"/>
        </w:rPr>
        <w:t>e</w:t>
      </w:r>
      <w:r w:rsidRPr="007E759F">
        <w:rPr>
          <w:rFonts w:ascii="Arial" w:hAnsi="Arial" w:cs="Arial"/>
          <w:sz w:val="24"/>
          <w:szCs w:val="24"/>
        </w:rPr>
        <w:t xml:space="preserve"> work of the devil</w:t>
      </w:r>
      <w:r w:rsidR="005D2B51" w:rsidRPr="007E759F">
        <w:rPr>
          <w:rFonts w:ascii="Arial" w:hAnsi="Arial" w:cs="Arial"/>
          <w:sz w:val="24"/>
          <w:szCs w:val="24"/>
        </w:rPr>
        <w:t>”</w:t>
      </w:r>
      <w:r w:rsidRPr="007E759F">
        <w:rPr>
          <w:rFonts w:ascii="Arial" w:hAnsi="Arial" w:cs="Arial"/>
          <w:sz w:val="24"/>
          <w:szCs w:val="24"/>
        </w:rPr>
        <w:t xml:space="preserve"> or whatever, </w:t>
      </w:r>
      <w:r w:rsidR="005D2B51" w:rsidRPr="007E759F">
        <w:rPr>
          <w:rFonts w:ascii="Arial" w:hAnsi="Arial" w:cs="Arial"/>
          <w:sz w:val="24"/>
          <w:szCs w:val="24"/>
        </w:rPr>
        <w:t xml:space="preserve">it was </w:t>
      </w:r>
      <w:r w:rsidRPr="007E759F">
        <w:rPr>
          <w:rFonts w:ascii="Arial" w:hAnsi="Arial" w:cs="Arial"/>
          <w:sz w:val="24"/>
          <w:szCs w:val="24"/>
        </w:rPr>
        <w:t xml:space="preserve">super fun to do that. But ultimately, it was like, </w:t>
      </w:r>
      <w:r w:rsidR="009668AC" w:rsidRPr="007E759F">
        <w:rPr>
          <w:rFonts w:ascii="Arial" w:hAnsi="Arial" w:cs="Arial"/>
          <w:sz w:val="24"/>
          <w:szCs w:val="24"/>
        </w:rPr>
        <w:t>‘ech’</w:t>
      </w:r>
      <w:r w:rsidRPr="007E759F">
        <w:rPr>
          <w:rFonts w:ascii="Arial" w:hAnsi="Arial" w:cs="Arial"/>
          <w:sz w:val="24"/>
          <w:szCs w:val="24"/>
        </w:rPr>
        <w:t>, this is just like any other non</w:t>
      </w:r>
      <w:r w:rsidR="005D2B51" w:rsidRPr="007E759F">
        <w:rPr>
          <w:rFonts w:ascii="Arial" w:hAnsi="Arial" w:cs="Arial"/>
          <w:sz w:val="24"/>
          <w:szCs w:val="24"/>
        </w:rPr>
        <w:t>-</w:t>
      </w:r>
      <w:r w:rsidRPr="007E759F">
        <w:rPr>
          <w:rFonts w:ascii="Arial" w:hAnsi="Arial" w:cs="Arial"/>
          <w:sz w:val="24"/>
          <w:szCs w:val="24"/>
        </w:rPr>
        <w:t xml:space="preserve">disabled blokes version of stuff. And then the other </w:t>
      </w:r>
      <w:r w:rsidR="005D2B51" w:rsidRPr="007E759F">
        <w:rPr>
          <w:rFonts w:ascii="Arial" w:hAnsi="Arial" w:cs="Arial"/>
          <w:sz w:val="24"/>
          <w:szCs w:val="24"/>
        </w:rPr>
        <w:t>baddy</w:t>
      </w:r>
      <w:r w:rsidRPr="007E759F">
        <w:rPr>
          <w:rFonts w:ascii="Arial" w:hAnsi="Arial" w:cs="Arial"/>
          <w:sz w:val="24"/>
          <w:szCs w:val="24"/>
        </w:rPr>
        <w:t xml:space="preserve"> I got to play </w:t>
      </w:r>
      <w:r w:rsidR="005D2B51" w:rsidRPr="007E759F">
        <w:rPr>
          <w:rFonts w:ascii="Arial" w:hAnsi="Arial" w:cs="Arial"/>
          <w:sz w:val="24"/>
          <w:szCs w:val="24"/>
        </w:rPr>
        <w:t>was</w:t>
      </w:r>
      <w:r w:rsidRPr="007E759F">
        <w:rPr>
          <w:rFonts w:ascii="Arial" w:hAnsi="Arial" w:cs="Arial"/>
          <w:sz w:val="24"/>
          <w:szCs w:val="24"/>
        </w:rPr>
        <w:t xml:space="preserve"> Jim, the murderer </w:t>
      </w:r>
      <w:r w:rsidR="005D2B51" w:rsidRPr="007E759F">
        <w:rPr>
          <w:rFonts w:ascii="Arial" w:hAnsi="Arial" w:cs="Arial"/>
          <w:sz w:val="24"/>
          <w:szCs w:val="24"/>
        </w:rPr>
        <w:t>in</w:t>
      </w:r>
      <w:r w:rsidRPr="007E759F">
        <w:rPr>
          <w:rFonts w:ascii="Arial" w:hAnsi="Arial" w:cs="Arial"/>
          <w:sz w:val="24"/>
          <w:szCs w:val="24"/>
        </w:rPr>
        <w:t xml:space="preserve"> </w:t>
      </w:r>
      <w:r w:rsidR="005D2B51" w:rsidRPr="007E759F">
        <w:rPr>
          <w:rFonts w:ascii="Arial" w:hAnsi="Arial" w:cs="Arial"/>
          <w:sz w:val="24"/>
          <w:szCs w:val="24"/>
        </w:rPr>
        <w:t>Sil</w:t>
      </w:r>
      <w:r w:rsidRPr="007E759F">
        <w:rPr>
          <w:rFonts w:ascii="Arial" w:hAnsi="Arial" w:cs="Arial"/>
          <w:sz w:val="24"/>
          <w:szCs w:val="24"/>
        </w:rPr>
        <w:t xml:space="preserve">ent </w:t>
      </w:r>
      <w:r w:rsidR="005D2B51" w:rsidRPr="007E759F">
        <w:rPr>
          <w:rFonts w:ascii="Arial" w:hAnsi="Arial" w:cs="Arial"/>
          <w:sz w:val="24"/>
          <w:szCs w:val="24"/>
        </w:rPr>
        <w:t>W</w:t>
      </w:r>
      <w:r w:rsidRPr="007E759F">
        <w:rPr>
          <w:rFonts w:ascii="Arial" w:hAnsi="Arial" w:cs="Arial"/>
          <w:sz w:val="24"/>
          <w:szCs w:val="24"/>
        </w:rPr>
        <w:t xml:space="preserve">itness who was a nasty fella who went </w:t>
      </w:r>
      <w:r w:rsidR="005D2B51" w:rsidRPr="007E759F">
        <w:rPr>
          <w:rFonts w:ascii="Arial" w:hAnsi="Arial" w:cs="Arial"/>
          <w:sz w:val="24"/>
          <w:szCs w:val="24"/>
        </w:rPr>
        <w:t>around suicide chat rooms,</w:t>
      </w:r>
      <w:r w:rsidRPr="007E759F">
        <w:rPr>
          <w:rFonts w:ascii="Arial" w:hAnsi="Arial" w:cs="Arial"/>
          <w:sz w:val="24"/>
          <w:szCs w:val="24"/>
        </w:rPr>
        <w:t xml:space="preserve"> going </w:t>
      </w:r>
      <w:r w:rsidR="005D2B51" w:rsidRPr="007E759F">
        <w:rPr>
          <w:rFonts w:ascii="Arial" w:hAnsi="Arial" w:cs="Arial"/>
          <w:sz w:val="24"/>
          <w:szCs w:val="24"/>
        </w:rPr>
        <w:t>“</w:t>
      </w:r>
      <w:r w:rsidRPr="007E759F">
        <w:rPr>
          <w:rFonts w:ascii="Arial" w:hAnsi="Arial" w:cs="Arial"/>
          <w:sz w:val="24"/>
          <w:szCs w:val="24"/>
        </w:rPr>
        <w:t>go on</w:t>
      </w:r>
      <w:r w:rsidR="005D2B51" w:rsidRPr="007E759F">
        <w:rPr>
          <w:rFonts w:ascii="Arial" w:hAnsi="Arial" w:cs="Arial"/>
          <w:sz w:val="24"/>
          <w:szCs w:val="24"/>
        </w:rPr>
        <w:t xml:space="preserve"> then, d</w:t>
      </w:r>
      <w:r w:rsidRPr="007E759F">
        <w:rPr>
          <w:rFonts w:ascii="Arial" w:hAnsi="Arial" w:cs="Arial"/>
          <w:sz w:val="24"/>
          <w:szCs w:val="24"/>
        </w:rPr>
        <w:t xml:space="preserve">o </w:t>
      </w:r>
      <w:r w:rsidR="005D2B51" w:rsidRPr="007E759F">
        <w:rPr>
          <w:rFonts w:ascii="Arial" w:hAnsi="Arial" w:cs="Arial"/>
          <w:sz w:val="24"/>
          <w:szCs w:val="24"/>
        </w:rPr>
        <w:t xml:space="preserve">it”, </w:t>
      </w:r>
      <w:r w:rsidRPr="007E759F">
        <w:rPr>
          <w:rFonts w:ascii="Arial" w:hAnsi="Arial" w:cs="Arial"/>
          <w:sz w:val="24"/>
          <w:szCs w:val="24"/>
        </w:rPr>
        <w:t xml:space="preserve">you know </w:t>
      </w:r>
      <w:r w:rsidR="009668AC" w:rsidRPr="007E759F">
        <w:rPr>
          <w:rFonts w:ascii="Arial" w:hAnsi="Arial" w:cs="Arial"/>
          <w:sz w:val="24"/>
          <w:szCs w:val="24"/>
        </w:rPr>
        <w:t xml:space="preserve">like… </w:t>
      </w:r>
      <w:r w:rsidRPr="007E759F">
        <w:rPr>
          <w:rFonts w:ascii="Arial" w:hAnsi="Arial" w:cs="Arial"/>
          <w:sz w:val="24"/>
          <w:szCs w:val="24"/>
        </w:rPr>
        <w:t xml:space="preserve">encouraging </w:t>
      </w:r>
      <w:r w:rsidR="005D2B51" w:rsidRPr="007E759F">
        <w:rPr>
          <w:rFonts w:ascii="Arial" w:hAnsi="Arial" w:cs="Arial"/>
          <w:sz w:val="24"/>
          <w:szCs w:val="24"/>
        </w:rPr>
        <w:t>people…</w:t>
      </w:r>
    </w:p>
    <w:p w14:paraId="374FF619" w14:textId="77777777" w:rsidR="009955A5" w:rsidRPr="007E759F" w:rsidRDefault="009955A5">
      <w:pPr>
        <w:spacing w:after="0"/>
        <w:rPr>
          <w:rFonts w:ascii="Arial" w:hAnsi="Arial" w:cs="Arial"/>
          <w:sz w:val="24"/>
          <w:szCs w:val="24"/>
        </w:rPr>
      </w:pPr>
    </w:p>
    <w:p w14:paraId="0DF307D9" w14:textId="77777777" w:rsidR="005D2B51" w:rsidRPr="007E759F" w:rsidRDefault="005D2B51">
      <w:pPr>
        <w:spacing w:after="0"/>
        <w:rPr>
          <w:rFonts w:ascii="Arial" w:hAnsi="Arial" w:cs="Arial"/>
          <w:color w:val="5D7284"/>
          <w:sz w:val="24"/>
          <w:szCs w:val="24"/>
        </w:rPr>
      </w:pPr>
      <w:r w:rsidRPr="007E759F">
        <w:rPr>
          <w:rFonts w:ascii="Arial" w:hAnsi="Arial" w:cs="Arial"/>
          <w:color w:val="5D7284"/>
          <w:sz w:val="24"/>
          <w:szCs w:val="24"/>
        </w:rPr>
        <w:t xml:space="preserve">Colin Hambrook </w:t>
      </w:r>
    </w:p>
    <w:p w14:paraId="6405D1BF" w14:textId="4BD922FA" w:rsidR="009955A5" w:rsidRPr="007E759F" w:rsidRDefault="00385124">
      <w:pPr>
        <w:spacing w:after="0"/>
        <w:rPr>
          <w:rFonts w:ascii="Arial" w:hAnsi="Arial" w:cs="Arial"/>
          <w:sz w:val="24"/>
          <w:szCs w:val="24"/>
        </w:rPr>
      </w:pPr>
      <w:r w:rsidRPr="007E759F">
        <w:rPr>
          <w:rFonts w:ascii="Arial" w:hAnsi="Arial" w:cs="Arial"/>
          <w:sz w:val="24"/>
          <w:szCs w:val="24"/>
        </w:rPr>
        <w:t xml:space="preserve">I thought that </w:t>
      </w:r>
      <w:r w:rsidR="005D2B51" w:rsidRPr="007E759F">
        <w:rPr>
          <w:rFonts w:ascii="Arial" w:hAnsi="Arial" w:cs="Arial"/>
          <w:sz w:val="24"/>
          <w:szCs w:val="24"/>
        </w:rPr>
        <w:t xml:space="preserve">it </w:t>
      </w:r>
      <w:r w:rsidRPr="007E759F">
        <w:rPr>
          <w:rFonts w:ascii="Arial" w:hAnsi="Arial" w:cs="Arial"/>
          <w:sz w:val="24"/>
          <w:szCs w:val="24"/>
        </w:rPr>
        <w:t xml:space="preserve">was quite brave </w:t>
      </w:r>
      <w:r w:rsidR="005D2B51" w:rsidRPr="007E759F">
        <w:rPr>
          <w:rFonts w:ascii="Arial" w:hAnsi="Arial" w:cs="Arial"/>
          <w:sz w:val="24"/>
          <w:szCs w:val="24"/>
        </w:rPr>
        <w:t>of</w:t>
      </w:r>
      <w:r w:rsidRPr="007E759F">
        <w:rPr>
          <w:rFonts w:ascii="Arial" w:hAnsi="Arial" w:cs="Arial"/>
          <w:sz w:val="24"/>
          <w:szCs w:val="24"/>
        </w:rPr>
        <w:t xml:space="preserve"> </w:t>
      </w:r>
      <w:r w:rsidR="005D2B51" w:rsidRPr="007E759F">
        <w:rPr>
          <w:rFonts w:ascii="Arial" w:hAnsi="Arial" w:cs="Arial"/>
          <w:sz w:val="24"/>
          <w:szCs w:val="24"/>
        </w:rPr>
        <w:t>Si</w:t>
      </w:r>
      <w:r w:rsidR="008011EC" w:rsidRPr="007E759F">
        <w:rPr>
          <w:rFonts w:ascii="Arial" w:hAnsi="Arial" w:cs="Arial"/>
          <w:sz w:val="24"/>
          <w:szCs w:val="24"/>
        </w:rPr>
        <w:t>l</w:t>
      </w:r>
      <w:r w:rsidRPr="007E759F">
        <w:rPr>
          <w:rFonts w:ascii="Arial" w:hAnsi="Arial" w:cs="Arial"/>
          <w:sz w:val="24"/>
          <w:szCs w:val="24"/>
        </w:rPr>
        <w:t xml:space="preserve">ent </w:t>
      </w:r>
      <w:r w:rsidR="005D2B51" w:rsidRPr="007E759F">
        <w:rPr>
          <w:rFonts w:ascii="Arial" w:hAnsi="Arial" w:cs="Arial"/>
          <w:sz w:val="24"/>
          <w:szCs w:val="24"/>
        </w:rPr>
        <w:t>W</w:t>
      </w:r>
      <w:r w:rsidRPr="007E759F">
        <w:rPr>
          <w:rFonts w:ascii="Arial" w:hAnsi="Arial" w:cs="Arial"/>
          <w:sz w:val="24"/>
          <w:szCs w:val="24"/>
        </w:rPr>
        <w:t xml:space="preserve">itness </w:t>
      </w:r>
      <w:r w:rsidR="009668AC" w:rsidRPr="007E759F">
        <w:rPr>
          <w:rFonts w:ascii="Arial" w:hAnsi="Arial" w:cs="Arial"/>
          <w:sz w:val="24"/>
          <w:szCs w:val="24"/>
        </w:rPr>
        <w:t>to write</w:t>
      </w:r>
      <w:r w:rsidR="005D2B51" w:rsidRPr="007E759F">
        <w:rPr>
          <w:rFonts w:ascii="Arial" w:hAnsi="Arial" w:cs="Arial"/>
          <w:sz w:val="24"/>
          <w:szCs w:val="24"/>
        </w:rPr>
        <w:t xml:space="preserve"> that</w:t>
      </w:r>
      <w:r w:rsidR="009668AC" w:rsidRPr="007E759F">
        <w:rPr>
          <w:rFonts w:ascii="Arial" w:hAnsi="Arial" w:cs="Arial"/>
          <w:sz w:val="24"/>
          <w:szCs w:val="24"/>
        </w:rPr>
        <w:t xml:space="preserve"> role</w:t>
      </w:r>
    </w:p>
    <w:p w14:paraId="07AE2FEB" w14:textId="77777777" w:rsidR="009C34BA" w:rsidRPr="007E759F" w:rsidRDefault="009C34BA" w:rsidP="009C34BA">
      <w:pPr>
        <w:spacing w:after="0"/>
        <w:rPr>
          <w:rFonts w:ascii="Arial" w:hAnsi="Arial" w:cs="Arial"/>
          <w:color w:val="5D7284"/>
          <w:sz w:val="24"/>
          <w:szCs w:val="24"/>
        </w:rPr>
      </w:pPr>
    </w:p>
    <w:p w14:paraId="62DDC292" w14:textId="77777777" w:rsidR="009C34BA" w:rsidRPr="007E759F" w:rsidRDefault="009C34BA" w:rsidP="009C34BA">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7A37B49E" w14:textId="15B80730" w:rsidR="009668AC" w:rsidRPr="007E759F" w:rsidRDefault="009668AC" w:rsidP="009C34BA">
      <w:pPr>
        <w:spacing w:after="0"/>
        <w:rPr>
          <w:rFonts w:ascii="Arial" w:hAnsi="Arial" w:cs="Arial"/>
          <w:sz w:val="24"/>
          <w:szCs w:val="24"/>
        </w:rPr>
      </w:pPr>
      <w:r w:rsidRPr="007E759F">
        <w:rPr>
          <w:rFonts w:ascii="Arial" w:hAnsi="Arial" w:cs="Arial"/>
          <w:sz w:val="24"/>
          <w:szCs w:val="24"/>
        </w:rPr>
        <w:t xml:space="preserve">Bloody hell. </w:t>
      </w:r>
      <w:r w:rsidR="009C34BA" w:rsidRPr="007E759F">
        <w:rPr>
          <w:rFonts w:ascii="Arial" w:hAnsi="Arial" w:cs="Arial"/>
          <w:sz w:val="24"/>
          <w:szCs w:val="24"/>
        </w:rPr>
        <w:t>S</w:t>
      </w:r>
      <w:r w:rsidR="00385124" w:rsidRPr="007E759F">
        <w:rPr>
          <w:rFonts w:ascii="Arial" w:hAnsi="Arial" w:cs="Arial"/>
          <w:sz w:val="24"/>
          <w:szCs w:val="24"/>
        </w:rPr>
        <w:t xml:space="preserve">eries 23 </w:t>
      </w:r>
      <w:r w:rsidR="005D2B51" w:rsidRPr="007E759F">
        <w:rPr>
          <w:rFonts w:ascii="Arial" w:hAnsi="Arial" w:cs="Arial"/>
          <w:sz w:val="24"/>
          <w:szCs w:val="24"/>
        </w:rPr>
        <w:t xml:space="preserve">of Silent Witness </w:t>
      </w:r>
      <w:r w:rsidR="00385124" w:rsidRPr="007E759F">
        <w:rPr>
          <w:rFonts w:ascii="Arial" w:hAnsi="Arial" w:cs="Arial"/>
          <w:sz w:val="24"/>
          <w:szCs w:val="24"/>
        </w:rPr>
        <w:t>went nuts</w:t>
      </w:r>
      <w:r w:rsidR="005D2B51" w:rsidRPr="007E759F">
        <w:rPr>
          <w:rFonts w:ascii="Arial" w:hAnsi="Arial" w:cs="Arial"/>
          <w:sz w:val="24"/>
          <w:szCs w:val="24"/>
        </w:rPr>
        <w:t>. There</w:t>
      </w:r>
      <w:r w:rsidR="00385124" w:rsidRPr="007E759F">
        <w:rPr>
          <w:rFonts w:ascii="Arial" w:hAnsi="Arial" w:cs="Arial"/>
          <w:sz w:val="24"/>
          <w:szCs w:val="24"/>
        </w:rPr>
        <w:t xml:space="preserve"> was me. There was Gar</w:t>
      </w:r>
      <w:r w:rsidR="005D2B51" w:rsidRPr="007E759F">
        <w:rPr>
          <w:rFonts w:ascii="Arial" w:hAnsi="Arial" w:cs="Arial"/>
          <w:sz w:val="24"/>
          <w:szCs w:val="24"/>
        </w:rPr>
        <w:t>r</w:t>
      </w:r>
      <w:r w:rsidR="00385124" w:rsidRPr="007E759F">
        <w:rPr>
          <w:rFonts w:ascii="Arial" w:hAnsi="Arial" w:cs="Arial"/>
          <w:sz w:val="24"/>
          <w:szCs w:val="24"/>
        </w:rPr>
        <w:t xml:space="preserve">y Robson. It was like it was a </w:t>
      </w:r>
      <w:r w:rsidRPr="007E759F">
        <w:rPr>
          <w:rFonts w:ascii="Arial" w:hAnsi="Arial" w:cs="Arial"/>
          <w:sz w:val="24"/>
          <w:szCs w:val="24"/>
        </w:rPr>
        <w:t>C</w:t>
      </w:r>
      <w:r w:rsidR="00385124" w:rsidRPr="007E759F">
        <w:rPr>
          <w:rFonts w:ascii="Arial" w:hAnsi="Arial" w:cs="Arial"/>
          <w:sz w:val="24"/>
          <w:szCs w:val="24"/>
        </w:rPr>
        <w:t>rip Fest</w:t>
      </w:r>
      <w:r w:rsidRPr="007E759F">
        <w:rPr>
          <w:rFonts w:ascii="Arial" w:hAnsi="Arial" w:cs="Arial"/>
          <w:sz w:val="24"/>
          <w:szCs w:val="24"/>
        </w:rPr>
        <w:t>…</w:t>
      </w:r>
      <w:r w:rsidR="00385124" w:rsidRPr="007E759F">
        <w:rPr>
          <w:rFonts w:ascii="Arial" w:hAnsi="Arial" w:cs="Arial"/>
          <w:sz w:val="24"/>
          <w:szCs w:val="24"/>
        </w:rPr>
        <w:t xml:space="preserve"> and talk about </w:t>
      </w:r>
      <w:r w:rsidRPr="007E759F">
        <w:rPr>
          <w:rFonts w:ascii="Arial" w:hAnsi="Arial" w:cs="Arial"/>
          <w:sz w:val="24"/>
          <w:szCs w:val="24"/>
        </w:rPr>
        <w:t>…</w:t>
      </w:r>
      <w:r w:rsidR="00385124" w:rsidRPr="007E759F">
        <w:rPr>
          <w:rFonts w:ascii="Arial" w:hAnsi="Arial" w:cs="Arial"/>
          <w:sz w:val="24"/>
          <w:szCs w:val="24"/>
        </w:rPr>
        <w:t xml:space="preserve"> it was</w:t>
      </w:r>
      <w:r w:rsidRPr="007E759F">
        <w:rPr>
          <w:rFonts w:ascii="Arial" w:hAnsi="Arial" w:cs="Arial"/>
          <w:sz w:val="24"/>
          <w:szCs w:val="24"/>
        </w:rPr>
        <w:t xml:space="preserve"> what…</w:t>
      </w:r>
      <w:r w:rsidR="00385124" w:rsidRPr="007E759F">
        <w:rPr>
          <w:rFonts w:ascii="Arial" w:hAnsi="Arial" w:cs="Arial"/>
          <w:sz w:val="24"/>
          <w:szCs w:val="24"/>
        </w:rPr>
        <w:t xml:space="preserve"> it was great. But yeah, they did so</w:t>
      </w:r>
      <w:r w:rsidRPr="007E759F">
        <w:rPr>
          <w:rFonts w:ascii="Arial" w:hAnsi="Arial" w:cs="Arial"/>
          <w:sz w:val="24"/>
          <w:szCs w:val="24"/>
        </w:rPr>
        <w:t>mewhat slash my part a bit</w:t>
      </w:r>
      <w:r w:rsidR="00385124" w:rsidRPr="007E759F">
        <w:rPr>
          <w:rFonts w:ascii="Arial" w:hAnsi="Arial" w:cs="Arial"/>
          <w:sz w:val="24"/>
          <w:szCs w:val="24"/>
        </w:rPr>
        <w:t xml:space="preserve">. My part </w:t>
      </w:r>
      <w:r w:rsidRPr="007E759F">
        <w:rPr>
          <w:rFonts w:ascii="Arial" w:hAnsi="Arial" w:cs="Arial"/>
          <w:sz w:val="24"/>
          <w:szCs w:val="24"/>
        </w:rPr>
        <w:t>in</w:t>
      </w:r>
      <w:r w:rsidR="00385124" w:rsidRPr="007E759F">
        <w:rPr>
          <w:rFonts w:ascii="Arial" w:hAnsi="Arial" w:cs="Arial"/>
          <w:sz w:val="24"/>
          <w:szCs w:val="24"/>
        </w:rPr>
        <w:t xml:space="preserve"> the original script </w:t>
      </w:r>
      <w:r w:rsidRPr="007E759F">
        <w:rPr>
          <w:rFonts w:ascii="Arial" w:hAnsi="Arial" w:cs="Arial"/>
          <w:sz w:val="24"/>
          <w:szCs w:val="24"/>
        </w:rPr>
        <w:t xml:space="preserve">did </w:t>
      </w:r>
      <w:r w:rsidR="00385124" w:rsidRPr="007E759F">
        <w:rPr>
          <w:rFonts w:ascii="Arial" w:hAnsi="Arial" w:cs="Arial"/>
          <w:sz w:val="24"/>
          <w:szCs w:val="24"/>
        </w:rPr>
        <w:t>ha</w:t>
      </w:r>
      <w:r w:rsidRPr="007E759F">
        <w:rPr>
          <w:rFonts w:ascii="Arial" w:hAnsi="Arial" w:cs="Arial"/>
          <w:sz w:val="24"/>
          <w:szCs w:val="24"/>
        </w:rPr>
        <w:t>ve</w:t>
      </w:r>
      <w:r w:rsidR="00385124" w:rsidRPr="007E759F">
        <w:rPr>
          <w:rFonts w:ascii="Arial" w:hAnsi="Arial" w:cs="Arial"/>
          <w:sz w:val="24"/>
          <w:szCs w:val="24"/>
        </w:rPr>
        <w:t xml:space="preserve"> a lot more scenes, but it was enough. </w:t>
      </w:r>
    </w:p>
    <w:p w14:paraId="4C014477" w14:textId="77777777" w:rsidR="009668AC" w:rsidRPr="007E759F" w:rsidRDefault="009668AC" w:rsidP="009C34BA">
      <w:pPr>
        <w:spacing w:after="0"/>
        <w:rPr>
          <w:rFonts w:ascii="Arial" w:hAnsi="Arial" w:cs="Arial"/>
          <w:sz w:val="24"/>
          <w:szCs w:val="24"/>
        </w:rPr>
      </w:pPr>
    </w:p>
    <w:p w14:paraId="00CDE7CF" w14:textId="77777777" w:rsidR="009668AC" w:rsidRPr="007E759F" w:rsidRDefault="00385124" w:rsidP="009C34BA">
      <w:pPr>
        <w:spacing w:after="0"/>
        <w:rPr>
          <w:rFonts w:ascii="Arial" w:hAnsi="Arial" w:cs="Arial"/>
          <w:sz w:val="24"/>
          <w:szCs w:val="24"/>
        </w:rPr>
      </w:pPr>
      <w:r w:rsidRPr="007E759F">
        <w:rPr>
          <w:rFonts w:ascii="Arial" w:hAnsi="Arial" w:cs="Arial"/>
          <w:sz w:val="24"/>
          <w:szCs w:val="24"/>
        </w:rPr>
        <w:t>What was great about it is being able to act</w:t>
      </w:r>
      <w:r w:rsidR="009668AC" w:rsidRPr="007E759F">
        <w:rPr>
          <w:rFonts w:ascii="Arial" w:hAnsi="Arial" w:cs="Arial"/>
          <w:sz w:val="24"/>
          <w:szCs w:val="24"/>
        </w:rPr>
        <w:t xml:space="preserve"> a baddy. </w:t>
      </w:r>
      <w:r w:rsidRPr="007E759F">
        <w:rPr>
          <w:rFonts w:ascii="Arial" w:hAnsi="Arial" w:cs="Arial"/>
          <w:sz w:val="24"/>
          <w:szCs w:val="24"/>
        </w:rPr>
        <w:t>It's so much more enjoyable than being able to act a good person. It's so much more dramatic. And it really suited me because anyone could encourage someone to commit suicide</w:t>
      </w:r>
      <w:r w:rsidR="009668AC" w:rsidRPr="007E759F">
        <w:rPr>
          <w:rFonts w:ascii="Arial" w:hAnsi="Arial" w:cs="Arial"/>
          <w:sz w:val="24"/>
          <w:szCs w:val="24"/>
        </w:rPr>
        <w:t>…</w:t>
      </w:r>
      <w:r w:rsidRPr="007E759F">
        <w:rPr>
          <w:rFonts w:ascii="Arial" w:hAnsi="Arial" w:cs="Arial"/>
          <w:sz w:val="24"/>
          <w:szCs w:val="24"/>
        </w:rPr>
        <w:t xml:space="preserve"> It wasn't like </w:t>
      </w:r>
      <w:r w:rsidR="009668AC" w:rsidRPr="007E759F">
        <w:rPr>
          <w:rFonts w:ascii="Arial" w:hAnsi="Arial" w:cs="Arial"/>
          <w:sz w:val="24"/>
          <w:szCs w:val="24"/>
        </w:rPr>
        <w:t xml:space="preserve">I had </w:t>
      </w:r>
      <w:r w:rsidRPr="007E759F">
        <w:rPr>
          <w:rFonts w:ascii="Arial" w:hAnsi="Arial" w:cs="Arial"/>
          <w:sz w:val="24"/>
          <w:szCs w:val="24"/>
        </w:rPr>
        <w:t xml:space="preserve">to wield a murder weapon, that reactionary from Bristol would say, </w:t>
      </w:r>
      <w:r w:rsidR="009668AC" w:rsidRPr="007E759F">
        <w:rPr>
          <w:rFonts w:ascii="Arial" w:hAnsi="Arial" w:cs="Arial"/>
          <w:sz w:val="24"/>
          <w:szCs w:val="24"/>
        </w:rPr>
        <w:t>“</w:t>
      </w:r>
      <w:r w:rsidRPr="007E759F">
        <w:rPr>
          <w:rFonts w:ascii="Arial" w:hAnsi="Arial" w:cs="Arial"/>
          <w:sz w:val="24"/>
          <w:szCs w:val="24"/>
        </w:rPr>
        <w:t>there was no way that man could have held that thing.</w:t>
      </w:r>
      <w:r w:rsidR="009668AC" w:rsidRPr="007E759F">
        <w:rPr>
          <w:rFonts w:ascii="Arial" w:hAnsi="Arial" w:cs="Arial"/>
          <w:sz w:val="24"/>
          <w:szCs w:val="24"/>
        </w:rPr>
        <w:t>”</w:t>
      </w:r>
      <w:r w:rsidRPr="007E759F">
        <w:rPr>
          <w:rFonts w:ascii="Arial" w:hAnsi="Arial" w:cs="Arial"/>
          <w:sz w:val="24"/>
          <w:szCs w:val="24"/>
        </w:rPr>
        <w:t xml:space="preserve"> </w:t>
      </w:r>
      <w:r w:rsidR="009668AC" w:rsidRPr="007E759F">
        <w:rPr>
          <w:rFonts w:ascii="Arial" w:hAnsi="Arial" w:cs="Arial"/>
          <w:sz w:val="24"/>
          <w:szCs w:val="24"/>
        </w:rPr>
        <w:t xml:space="preserve"> </w:t>
      </w:r>
      <w:r w:rsidRPr="007E759F">
        <w:rPr>
          <w:rFonts w:ascii="Arial" w:hAnsi="Arial" w:cs="Arial"/>
          <w:sz w:val="24"/>
          <w:szCs w:val="24"/>
        </w:rPr>
        <w:t xml:space="preserve">You know, no one could argue about any of them things. So we're just left with the evil intent. </w:t>
      </w:r>
    </w:p>
    <w:p w14:paraId="77DB3B01" w14:textId="77777777" w:rsidR="009668AC" w:rsidRPr="007E759F" w:rsidRDefault="009668AC" w:rsidP="009C34BA">
      <w:pPr>
        <w:spacing w:after="0"/>
        <w:rPr>
          <w:rFonts w:ascii="Arial" w:hAnsi="Arial" w:cs="Arial"/>
          <w:sz w:val="24"/>
          <w:szCs w:val="24"/>
        </w:rPr>
      </w:pPr>
    </w:p>
    <w:p w14:paraId="1746BCCB" w14:textId="24B7DE8F" w:rsidR="0051590F" w:rsidRPr="007E759F" w:rsidRDefault="00385124" w:rsidP="009C34BA">
      <w:pPr>
        <w:spacing w:after="0"/>
        <w:rPr>
          <w:rFonts w:ascii="Arial" w:hAnsi="Arial" w:cs="Arial"/>
          <w:sz w:val="24"/>
          <w:szCs w:val="24"/>
        </w:rPr>
      </w:pPr>
      <w:r w:rsidRPr="007E759F">
        <w:rPr>
          <w:rFonts w:ascii="Arial" w:hAnsi="Arial" w:cs="Arial"/>
          <w:sz w:val="24"/>
          <w:szCs w:val="24"/>
        </w:rPr>
        <w:lastRenderedPageBreak/>
        <w:t xml:space="preserve">And Julia Ford, the director was happy with what I did. And it was the best, you know, in many ways, </w:t>
      </w:r>
      <w:r w:rsidR="009668AC" w:rsidRPr="007E759F">
        <w:rPr>
          <w:rFonts w:ascii="Arial" w:hAnsi="Arial" w:cs="Arial"/>
          <w:sz w:val="24"/>
          <w:szCs w:val="24"/>
        </w:rPr>
        <w:t>the</w:t>
      </w:r>
      <w:r w:rsidRPr="007E759F">
        <w:rPr>
          <w:rFonts w:ascii="Arial" w:hAnsi="Arial" w:cs="Arial"/>
          <w:sz w:val="24"/>
          <w:szCs w:val="24"/>
        </w:rPr>
        <w:t xml:space="preserve"> most fun I've had playing </w:t>
      </w:r>
      <w:r w:rsidR="009668AC" w:rsidRPr="007E759F">
        <w:rPr>
          <w:rFonts w:ascii="Arial" w:hAnsi="Arial" w:cs="Arial"/>
          <w:sz w:val="24"/>
          <w:szCs w:val="24"/>
        </w:rPr>
        <w:t>a</w:t>
      </w:r>
      <w:r w:rsidRPr="007E759F">
        <w:rPr>
          <w:rFonts w:ascii="Arial" w:hAnsi="Arial" w:cs="Arial"/>
          <w:sz w:val="24"/>
          <w:szCs w:val="24"/>
        </w:rPr>
        <w:t xml:space="preserve"> role</w:t>
      </w:r>
      <w:r w:rsidR="009668AC" w:rsidRPr="007E759F">
        <w:rPr>
          <w:rFonts w:ascii="Arial" w:hAnsi="Arial" w:cs="Arial"/>
          <w:sz w:val="24"/>
          <w:szCs w:val="24"/>
        </w:rPr>
        <w:t xml:space="preserve"> …</w:t>
      </w:r>
      <w:r w:rsidRPr="007E759F">
        <w:rPr>
          <w:rFonts w:ascii="Arial" w:hAnsi="Arial" w:cs="Arial"/>
          <w:sz w:val="24"/>
          <w:szCs w:val="24"/>
        </w:rPr>
        <w:t xml:space="preserve">, and I would love to play a baddie. I really, really would, you know, </w:t>
      </w:r>
      <w:r w:rsidR="009668AC" w:rsidRPr="007E759F">
        <w:rPr>
          <w:rFonts w:ascii="Arial" w:hAnsi="Arial" w:cs="Arial"/>
          <w:sz w:val="24"/>
          <w:szCs w:val="24"/>
        </w:rPr>
        <w:t>I</w:t>
      </w:r>
      <w:r w:rsidRPr="007E759F">
        <w:rPr>
          <w:rFonts w:ascii="Arial" w:hAnsi="Arial" w:cs="Arial"/>
          <w:sz w:val="24"/>
          <w:szCs w:val="24"/>
        </w:rPr>
        <w:t>'d say</w:t>
      </w:r>
      <w:r w:rsidR="009668AC" w:rsidRPr="007E759F">
        <w:rPr>
          <w:rFonts w:ascii="Arial" w:hAnsi="Arial" w:cs="Arial"/>
          <w:sz w:val="24"/>
          <w:szCs w:val="24"/>
        </w:rPr>
        <w:t>…</w:t>
      </w:r>
      <w:r w:rsidRPr="007E759F">
        <w:rPr>
          <w:rFonts w:ascii="Arial" w:hAnsi="Arial" w:cs="Arial"/>
          <w:sz w:val="24"/>
          <w:szCs w:val="24"/>
        </w:rPr>
        <w:t xml:space="preserve"> but not for all the old reasons as in, </w:t>
      </w:r>
      <w:r w:rsidR="009668AC" w:rsidRPr="007E759F">
        <w:rPr>
          <w:rFonts w:ascii="Arial" w:hAnsi="Arial" w:cs="Arial"/>
          <w:sz w:val="24"/>
          <w:szCs w:val="24"/>
        </w:rPr>
        <w:t>“</w:t>
      </w:r>
      <w:r w:rsidRPr="007E759F">
        <w:rPr>
          <w:rFonts w:ascii="Arial" w:hAnsi="Arial" w:cs="Arial"/>
          <w:sz w:val="24"/>
          <w:szCs w:val="24"/>
        </w:rPr>
        <w:t>I'm evil, because I'm disabled, etc.</w:t>
      </w:r>
      <w:r w:rsidR="009668AC" w:rsidRPr="007E759F">
        <w:rPr>
          <w:rFonts w:ascii="Arial" w:hAnsi="Arial" w:cs="Arial"/>
          <w:sz w:val="24"/>
          <w:szCs w:val="24"/>
        </w:rPr>
        <w:t>”</w:t>
      </w:r>
      <w:r w:rsidRPr="007E759F">
        <w:rPr>
          <w:rFonts w:ascii="Arial" w:hAnsi="Arial" w:cs="Arial"/>
          <w:sz w:val="24"/>
          <w:szCs w:val="24"/>
        </w:rPr>
        <w:t xml:space="preserve"> Or the apparently more sophisticated one, </w:t>
      </w:r>
      <w:r w:rsidR="009668AC" w:rsidRPr="007E759F">
        <w:rPr>
          <w:rFonts w:ascii="Arial" w:hAnsi="Arial" w:cs="Arial"/>
          <w:sz w:val="24"/>
          <w:szCs w:val="24"/>
        </w:rPr>
        <w:t>“</w:t>
      </w:r>
      <w:r w:rsidRPr="007E759F">
        <w:rPr>
          <w:rFonts w:ascii="Arial" w:hAnsi="Arial" w:cs="Arial"/>
          <w:sz w:val="24"/>
          <w:szCs w:val="24"/>
        </w:rPr>
        <w:t xml:space="preserve">I'm evil, because I understand the social model of disability. And I'm projecting that I'm only angry because of the way society has treated </w:t>
      </w:r>
      <w:r w:rsidR="0051590F" w:rsidRPr="007E759F">
        <w:rPr>
          <w:rFonts w:ascii="Arial" w:hAnsi="Arial" w:cs="Arial"/>
          <w:sz w:val="24"/>
          <w:szCs w:val="24"/>
        </w:rPr>
        <w:t xml:space="preserve">people, but </w:t>
      </w:r>
      <w:r w:rsidRPr="007E759F">
        <w:rPr>
          <w:rFonts w:ascii="Arial" w:hAnsi="Arial" w:cs="Arial"/>
          <w:sz w:val="24"/>
          <w:szCs w:val="24"/>
        </w:rPr>
        <w:t>when we get down to it, at the end of the film, I will bring out all the deformity shit again</w:t>
      </w:r>
      <w:r w:rsidR="0051590F" w:rsidRPr="007E759F">
        <w:rPr>
          <w:rFonts w:ascii="Arial" w:hAnsi="Arial" w:cs="Arial"/>
          <w:sz w:val="24"/>
          <w:szCs w:val="24"/>
        </w:rPr>
        <w:t>”.</w:t>
      </w:r>
      <w:r w:rsidRPr="007E759F">
        <w:rPr>
          <w:rFonts w:ascii="Arial" w:hAnsi="Arial" w:cs="Arial"/>
          <w:sz w:val="24"/>
          <w:szCs w:val="24"/>
        </w:rPr>
        <w:t xml:space="preserve"> </w:t>
      </w:r>
      <w:r w:rsidR="0051590F" w:rsidRPr="007E759F">
        <w:rPr>
          <w:rFonts w:ascii="Arial" w:hAnsi="Arial" w:cs="Arial"/>
          <w:sz w:val="24"/>
          <w:szCs w:val="24"/>
        </w:rPr>
        <w:t>Y</w:t>
      </w:r>
      <w:r w:rsidRPr="007E759F">
        <w:rPr>
          <w:rFonts w:ascii="Arial" w:hAnsi="Arial" w:cs="Arial"/>
          <w:sz w:val="24"/>
          <w:szCs w:val="24"/>
        </w:rPr>
        <w:t xml:space="preserve">ou know, that's the next level that we're experiencing. I'm like, </w:t>
      </w:r>
      <w:r w:rsidR="0051590F" w:rsidRPr="007E759F">
        <w:rPr>
          <w:rFonts w:ascii="Arial" w:hAnsi="Arial" w:cs="Arial"/>
          <w:sz w:val="24"/>
          <w:szCs w:val="24"/>
        </w:rPr>
        <w:t>“</w:t>
      </w:r>
      <w:r w:rsidRPr="007E759F">
        <w:rPr>
          <w:rFonts w:ascii="Arial" w:hAnsi="Arial" w:cs="Arial"/>
          <w:sz w:val="24"/>
          <w:szCs w:val="24"/>
        </w:rPr>
        <w:t xml:space="preserve">no, please let a disabled person </w:t>
      </w:r>
      <w:r w:rsidR="0051590F" w:rsidRPr="007E759F">
        <w:rPr>
          <w:rFonts w:ascii="Arial" w:hAnsi="Arial" w:cs="Arial"/>
          <w:sz w:val="24"/>
          <w:szCs w:val="24"/>
        </w:rPr>
        <w:t>play a</w:t>
      </w:r>
      <w:r w:rsidRPr="007E759F">
        <w:rPr>
          <w:rFonts w:ascii="Arial" w:hAnsi="Arial" w:cs="Arial"/>
          <w:sz w:val="24"/>
          <w:szCs w:val="24"/>
        </w:rPr>
        <w:t xml:space="preserve"> disabled baddie.</w:t>
      </w:r>
      <w:r w:rsidR="0051590F" w:rsidRPr="007E759F">
        <w:rPr>
          <w:rFonts w:ascii="Arial" w:hAnsi="Arial" w:cs="Arial"/>
          <w:sz w:val="24"/>
          <w:szCs w:val="24"/>
        </w:rPr>
        <w:t>”</w:t>
      </w:r>
      <w:r w:rsidRPr="007E759F">
        <w:rPr>
          <w:rFonts w:ascii="Arial" w:hAnsi="Arial" w:cs="Arial"/>
          <w:sz w:val="24"/>
          <w:szCs w:val="24"/>
        </w:rPr>
        <w:t xml:space="preserve"> </w:t>
      </w:r>
    </w:p>
    <w:p w14:paraId="24479487" w14:textId="77777777" w:rsidR="0051590F" w:rsidRPr="007E759F" w:rsidRDefault="0051590F" w:rsidP="009C34BA">
      <w:pPr>
        <w:spacing w:after="0"/>
        <w:rPr>
          <w:rFonts w:ascii="Arial" w:hAnsi="Arial" w:cs="Arial"/>
          <w:sz w:val="24"/>
          <w:szCs w:val="24"/>
        </w:rPr>
      </w:pPr>
    </w:p>
    <w:p w14:paraId="66688549" w14:textId="77777777" w:rsidR="0051590F" w:rsidRPr="007E759F" w:rsidRDefault="00385124" w:rsidP="009C34BA">
      <w:pPr>
        <w:spacing w:after="0"/>
        <w:rPr>
          <w:rFonts w:ascii="Arial" w:hAnsi="Arial" w:cs="Arial"/>
          <w:sz w:val="24"/>
          <w:szCs w:val="24"/>
        </w:rPr>
      </w:pPr>
      <w:r w:rsidRPr="007E759F">
        <w:rPr>
          <w:rFonts w:ascii="Arial" w:hAnsi="Arial" w:cs="Arial"/>
          <w:sz w:val="24"/>
          <w:szCs w:val="24"/>
        </w:rPr>
        <w:t>You know, I think it'd be really good. I would love to play a James Bond villain, because</w:t>
      </w:r>
      <w:r w:rsidR="0051590F" w:rsidRPr="007E759F">
        <w:rPr>
          <w:rFonts w:ascii="Arial" w:hAnsi="Arial" w:cs="Arial"/>
          <w:sz w:val="24"/>
          <w:szCs w:val="24"/>
        </w:rPr>
        <w:t>…</w:t>
      </w:r>
      <w:r w:rsidRPr="007E759F">
        <w:rPr>
          <w:rFonts w:ascii="Arial" w:hAnsi="Arial" w:cs="Arial"/>
          <w:sz w:val="24"/>
          <w:szCs w:val="24"/>
        </w:rPr>
        <w:t xml:space="preserve"> and that's another thing I just want to quickly get into</w:t>
      </w:r>
      <w:r w:rsidR="0051590F" w:rsidRPr="007E759F">
        <w:rPr>
          <w:rFonts w:ascii="Arial" w:hAnsi="Arial" w:cs="Arial"/>
          <w:sz w:val="24"/>
          <w:szCs w:val="24"/>
        </w:rPr>
        <w:t>…</w:t>
      </w:r>
      <w:r w:rsidRPr="007E759F">
        <w:rPr>
          <w:rFonts w:ascii="Arial" w:hAnsi="Arial" w:cs="Arial"/>
          <w:sz w:val="24"/>
          <w:szCs w:val="24"/>
        </w:rPr>
        <w:t xml:space="preserve"> some cliches of disability </w:t>
      </w:r>
      <w:r w:rsidR="0051590F" w:rsidRPr="007E759F">
        <w:rPr>
          <w:rFonts w:ascii="Arial" w:hAnsi="Arial" w:cs="Arial"/>
          <w:sz w:val="24"/>
          <w:szCs w:val="24"/>
        </w:rPr>
        <w:t>are</w:t>
      </w:r>
      <w:r w:rsidRPr="007E759F">
        <w:rPr>
          <w:rFonts w:ascii="Arial" w:hAnsi="Arial" w:cs="Arial"/>
          <w:sz w:val="24"/>
          <w:szCs w:val="24"/>
        </w:rPr>
        <w:t xml:space="preserve"> </w:t>
      </w:r>
      <w:r w:rsidR="0051590F" w:rsidRPr="007E759F">
        <w:rPr>
          <w:rFonts w:ascii="Arial" w:hAnsi="Arial" w:cs="Arial"/>
          <w:sz w:val="24"/>
          <w:szCs w:val="24"/>
        </w:rPr>
        <w:t>o</w:t>
      </w:r>
      <w:r w:rsidRPr="007E759F">
        <w:rPr>
          <w:rFonts w:ascii="Arial" w:hAnsi="Arial" w:cs="Arial"/>
          <w:sz w:val="24"/>
          <w:szCs w:val="24"/>
        </w:rPr>
        <w:t>kay, I think</w:t>
      </w:r>
      <w:r w:rsidR="0051590F" w:rsidRPr="007E759F">
        <w:rPr>
          <w:rFonts w:ascii="Arial" w:hAnsi="Arial" w:cs="Arial"/>
          <w:sz w:val="24"/>
          <w:szCs w:val="24"/>
        </w:rPr>
        <w:t>.</w:t>
      </w:r>
      <w:r w:rsidRPr="007E759F">
        <w:rPr>
          <w:rFonts w:ascii="Arial" w:hAnsi="Arial" w:cs="Arial"/>
          <w:sz w:val="24"/>
          <w:szCs w:val="24"/>
        </w:rPr>
        <w:t xml:space="preserve"> </w:t>
      </w:r>
      <w:r w:rsidR="0051590F" w:rsidRPr="007E759F">
        <w:rPr>
          <w:rFonts w:ascii="Arial" w:hAnsi="Arial" w:cs="Arial"/>
          <w:sz w:val="24"/>
          <w:szCs w:val="24"/>
        </w:rPr>
        <w:t>I</w:t>
      </w:r>
      <w:r w:rsidRPr="007E759F">
        <w:rPr>
          <w:rFonts w:ascii="Arial" w:hAnsi="Arial" w:cs="Arial"/>
          <w:sz w:val="24"/>
          <w:szCs w:val="24"/>
        </w:rPr>
        <w:t>t's just they've always done it the wrong way. So James Bond loves to have it</w:t>
      </w:r>
      <w:r w:rsidR="0051590F" w:rsidRPr="007E759F">
        <w:rPr>
          <w:rFonts w:ascii="Arial" w:hAnsi="Arial" w:cs="Arial"/>
          <w:sz w:val="24"/>
          <w:szCs w:val="24"/>
        </w:rPr>
        <w:t>s</w:t>
      </w:r>
      <w:r w:rsidRPr="007E759F">
        <w:rPr>
          <w:rFonts w:ascii="Arial" w:hAnsi="Arial" w:cs="Arial"/>
          <w:sz w:val="24"/>
          <w:szCs w:val="24"/>
        </w:rPr>
        <w:t xml:space="preserve"> </w:t>
      </w:r>
      <w:r w:rsidR="0051590F" w:rsidRPr="007E759F">
        <w:rPr>
          <w:rFonts w:ascii="Arial" w:hAnsi="Arial" w:cs="Arial"/>
          <w:sz w:val="24"/>
          <w:szCs w:val="24"/>
        </w:rPr>
        <w:t>‘</w:t>
      </w:r>
      <w:r w:rsidRPr="007E759F">
        <w:rPr>
          <w:rFonts w:ascii="Arial" w:hAnsi="Arial" w:cs="Arial"/>
          <w:sz w:val="24"/>
          <w:szCs w:val="24"/>
        </w:rPr>
        <w:t>in</w:t>
      </w:r>
      <w:r w:rsidR="0051590F" w:rsidRPr="007E759F">
        <w:rPr>
          <w:rFonts w:ascii="Arial" w:hAnsi="Arial" w:cs="Arial"/>
          <w:sz w:val="24"/>
          <w:szCs w:val="24"/>
        </w:rPr>
        <w:t>-</w:t>
      </w:r>
      <w:r w:rsidRPr="007E759F">
        <w:rPr>
          <w:rFonts w:ascii="Arial" w:hAnsi="Arial" w:cs="Arial"/>
          <w:sz w:val="24"/>
          <w:szCs w:val="24"/>
        </w:rPr>
        <w:t>house</w:t>
      </w:r>
      <w:r w:rsidR="0051590F" w:rsidRPr="007E759F">
        <w:rPr>
          <w:rFonts w:ascii="Arial" w:hAnsi="Arial" w:cs="Arial"/>
          <w:sz w:val="24"/>
          <w:szCs w:val="24"/>
        </w:rPr>
        <w:t>’</w:t>
      </w:r>
      <w:r w:rsidRPr="007E759F">
        <w:rPr>
          <w:rFonts w:ascii="Arial" w:hAnsi="Arial" w:cs="Arial"/>
          <w:sz w:val="24"/>
          <w:szCs w:val="24"/>
        </w:rPr>
        <w:t xml:space="preserve"> lines. </w:t>
      </w:r>
      <w:r w:rsidR="0051590F" w:rsidRPr="007E759F">
        <w:rPr>
          <w:rFonts w:ascii="Arial" w:hAnsi="Arial" w:cs="Arial"/>
          <w:sz w:val="24"/>
          <w:szCs w:val="24"/>
        </w:rPr>
        <w:t>“</w:t>
      </w:r>
      <w:r w:rsidRPr="007E759F">
        <w:rPr>
          <w:rFonts w:ascii="Arial" w:hAnsi="Arial" w:cs="Arial"/>
          <w:sz w:val="24"/>
          <w:szCs w:val="24"/>
        </w:rPr>
        <w:t>That never happened to the other fella</w:t>
      </w:r>
      <w:r w:rsidR="0051590F" w:rsidRPr="007E759F">
        <w:rPr>
          <w:rFonts w:ascii="Arial" w:hAnsi="Arial" w:cs="Arial"/>
          <w:sz w:val="24"/>
          <w:szCs w:val="24"/>
        </w:rPr>
        <w:t>”</w:t>
      </w:r>
      <w:r w:rsidRPr="007E759F">
        <w:rPr>
          <w:rFonts w:ascii="Arial" w:hAnsi="Arial" w:cs="Arial"/>
          <w:sz w:val="24"/>
          <w:szCs w:val="24"/>
        </w:rPr>
        <w:t xml:space="preserve"> or, and so on and so forth. You know, where </w:t>
      </w:r>
      <w:r w:rsidR="0051590F" w:rsidRPr="007E759F">
        <w:rPr>
          <w:rFonts w:ascii="Arial" w:hAnsi="Arial" w:cs="Arial"/>
          <w:sz w:val="24"/>
          <w:szCs w:val="24"/>
        </w:rPr>
        <w:t>they just</w:t>
      </w:r>
      <w:r w:rsidRPr="007E759F">
        <w:rPr>
          <w:rFonts w:ascii="Arial" w:hAnsi="Arial" w:cs="Arial"/>
          <w:sz w:val="24"/>
          <w:szCs w:val="24"/>
        </w:rPr>
        <w:t xml:space="preserve"> basically turn to the camera</w:t>
      </w:r>
      <w:r w:rsidR="0051590F" w:rsidRPr="007E759F">
        <w:rPr>
          <w:rFonts w:ascii="Arial" w:hAnsi="Arial" w:cs="Arial"/>
          <w:sz w:val="24"/>
          <w:szCs w:val="24"/>
        </w:rPr>
        <w:t xml:space="preserve"> and</w:t>
      </w:r>
      <w:r w:rsidRPr="007E759F">
        <w:rPr>
          <w:rFonts w:ascii="Arial" w:hAnsi="Arial" w:cs="Arial"/>
          <w:sz w:val="24"/>
          <w:szCs w:val="24"/>
        </w:rPr>
        <w:t xml:space="preserve"> go, yeah, this is a </w:t>
      </w:r>
      <w:r w:rsidR="0051590F" w:rsidRPr="007E759F">
        <w:rPr>
          <w:rFonts w:ascii="Arial" w:hAnsi="Arial" w:cs="Arial"/>
          <w:sz w:val="24"/>
          <w:szCs w:val="24"/>
        </w:rPr>
        <w:t>James Bond</w:t>
      </w:r>
      <w:r w:rsidRPr="007E759F">
        <w:rPr>
          <w:rFonts w:ascii="Arial" w:hAnsi="Arial" w:cs="Arial"/>
          <w:sz w:val="24"/>
          <w:szCs w:val="24"/>
        </w:rPr>
        <w:t xml:space="preserve"> film. </w:t>
      </w:r>
      <w:r w:rsidR="0051590F" w:rsidRPr="007E759F">
        <w:rPr>
          <w:rFonts w:ascii="Arial" w:hAnsi="Arial" w:cs="Arial"/>
          <w:sz w:val="24"/>
          <w:szCs w:val="24"/>
        </w:rPr>
        <w:t>W</w:t>
      </w:r>
      <w:r w:rsidRPr="007E759F">
        <w:rPr>
          <w:rFonts w:ascii="Arial" w:hAnsi="Arial" w:cs="Arial"/>
          <w:sz w:val="24"/>
          <w:szCs w:val="24"/>
        </w:rPr>
        <w:t>hen I'd be like</w:t>
      </w:r>
      <w:r w:rsidR="0051590F" w:rsidRPr="007E759F">
        <w:rPr>
          <w:rFonts w:ascii="Arial" w:hAnsi="Arial" w:cs="Arial"/>
          <w:sz w:val="24"/>
          <w:szCs w:val="24"/>
        </w:rPr>
        <w:t>…</w:t>
      </w:r>
      <w:r w:rsidRPr="007E759F">
        <w:rPr>
          <w:rFonts w:ascii="Arial" w:hAnsi="Arial" w:cs="Arial"/>
          <w:sz w:val="24"/>
          <w:szCs w:val="24"/>
        </w:rPr>
        <w:t xml:space="preserve"> he'd be looking, he'd look at me</w:t>
      </w:r>
      <w:r w:rsidR="0051590F" w:rsidRPr="007E759F">
        <w:rPr>
          <w:rFonts w:ascii="Arial" w:hAnsi="Arial" w:cs="Arial"/>
          <w:sz w:val="24"/>
          <w:szCs w:val="24"/>
        </w:rPr>
        <w:t xml:space="preserve"> and go “o</w:t>
      </w:r>
      <w:r w:rsidRPr="007E759F">
        <w:rPr>
          <w:rFonts w:ascii="Arial" w:hAnsi="Arial" w:cs="Arial"/>
          <w:sz w:val="24"/>
          <w:szCs w:val="24"/>
        </w:rPr>
        <w:t>h, it's you</w:t>
      </w:r>
      <w:r w:rsidR="0051590F" w:rsidRPr="007E759F">
        <w:rPr>
          <w:rFonts w:ascii="Arial" w:hAnsi="Arial" w:cs="Arial"/>
          <w:sz w:val="24"/>
          <w:szCs w:val="24"/>
        </w:rPr>
        <w:t>!”… you</w:t>
      </w:r>
      <w:r w:rsidRPr="007E759F">
        <w:rPr>
          <w:rFonts w:ascii="Arial" w:hAnsi="Arial" w:cs="Arial"/>
          <w:sz w:val="24"/>
          <w:szCs w:val="24"/>
        </w:rPr>
        <w:t xml:space="preserve"> know, it's very traditional to be a disabled James Bond villain. Not to be a real one. But you know, all James Bond villains have a disability of some sort</w:t>
      </w:r>
      <w:r w:rsidR="0051590F" w:rsidRPr="007E759F">
        <w:rPr>
          <w:rFonts w:ascii="Arial" w:hAnsi="Arial" w:cs="Arial"/>
          <w:sz w:val="24"/>
          <w:szCs w:val="24"/>
        </w:rPr>
        <w:t xml:space="preserve"> don’t they. Or </w:t>
      </w:r>
      <w:r w:rsidRPr="007E759F">
        <w:rPr>
          <w:rFonts w:ascii="Arial" w:hAnsi="Arial" w:cs="Arial"/>
          <w:sz w:val="24"/>
          <w:szCs w:val="24"/>
        </w:rPr>
        <w:t xml:space="preserve">most of them. </w:t>
      </w:r>
    </w:p>
    <w:p w14:paraId="4BDC1D7A" w14:textId="77777777" w:rsidR="0051590F" w:rsidRPr="007E759F" w:rsidRDefault="0051590F" w:rsidP="009C34BA">
      <w:pPr>
        <w:spacing w:after="0"/>
        <w:rPr>
          <w:rFonts w:ascii="Arial" w:hAnsi="Arial" w:cs="Arial"/>
          <w:sz w:val="24"/>
          <w:szCs w:val="24"/>
        </w:rPr>
      </w:pPr>
    </w:p>
    <w:p w14:paraId="0FC05E4A" w14:textId="77777777" w:rsidR="00DF3DD3" w:rsidRPr="007E759F" w:rsidRDefault="0051590F" w:rsidP="009C34BA">
      <w:pPr>
        <w:spacing w:after="0"/>
        <w:rPr>
          <w:rFonts w:ascii="Arial" w:hAnsi="Arial" w:cs="Arial"/>
          <w:sz w:val="24"/>
          <w:szCs w:val="24"/>
        </w:rPr>
      </w:pPr>
      <w:r w:rsidRPr="007E759F">
        <w:rPr>
          <w:rFonts w:ascii="Arial" w:hAnsi="Arial" w:cs="Arial"/>
          <w:sz w:val="24"/>
          <w:szCs w:val="24"/>
        </w:rPr>
        <w:t>T</w:t>
      </w:r>
      <w:r w:rsidR="00385124" w:rsidRPr="007E759F">
        <w:rPr>
          <w:rFonts w:ascii="Arial" w:hAnsi="Arial" w:cs="Arial"/>
          <w:sz w:val="24"/>
          <w:szCs w:val="24"/>
        </w:rPr>
        <w:t xml:space="preserve">hey're </w:t>
      </w:r>
      <w:r w:rsidR="00DF3DD3" w:rsidRPr="007E759F">
        <w:rPr>
          <w:rFonts w:ascii="Arial" w:hAnsi="Arial" w:cs="Arial"/>
          <w:sz w:val="24"/>
          <w:szCs w:val="24"/>
        </w:rPr>
        <w:t xml:space="preserve">the old guard… they’re </w:t>
      </w:r>
      <w:r w:rsidR="00385124" w:rsidRPr="007E759F">
        <w:rPr>
          <w:rFonts w:ascii="Arial" w:hAnsi="Arial" w:cs="Arial"/>
          <w:sz w:val="24"/>
          <w:szCs w:val="24"/>
        </w:rPr>
        <w:t xml:space="preserve">still like </w:t>
      </w:r>
      <w:r w:rsidRPr="007E759F">
        <w:rPr>
          <w:rFonts w:ascii="Arial" w:hAnsi="Arial" w:cs="Arial"/>
          <w:sz w:val="24"/>
          <w:szCs w:val="24"/>
        </w:rPr>
        <w:t xml:space="preserve">Le Chiffre </w:t>
      </w:r>
      <w:r w:rsidR="00385124" w:rsidRPr="007E759F">
        <w:rPr>
          <w:rFonts w:ascii="Arial" w:hAnsi="Arial" w:cs="Arial"/>
          <w:sz w:val="24"/>
          <w:szCs w:val="24"/>
        </w:rPr>
        <w:t xml:space="preserve">bleeding from his evil disabled </w:t>
      </w:r>
      <w:r w:rsidRPr="007E759F">
        <w:rPr>
          <w:rFonts w:ascii="Arial" w:hAnsi="Arial" w:cs="Arial"/>
          <w:sz w:val="24"/>
          <w:szCs w:val="24"/>
        </w:rPr>
        <w:t>eye…. i</w:t>
      </w:r>
      <w:r w:rsidR="00385124" w:rsidRPr="007E759F">
        <w:rPr>
          <w:rFonts w:ascii="Arial" w:hAnsi="Arial" w:cs="Arial"/>
          <w:sz w:val="24"/>
          <w:szCs w:val="24"/>
        </w:rPr>
        <w:t>n Casino Royale</w:t>
      </w:r>
      <w:r w:rsidRPr="007E759F">
        <w:rPr>
          <w:rFonts w:ascii="Arial" w:hAnsi="Arial" w:cs="Arial"/>
          <w:sz w:val="24"/>
          <w:szCs w:val="24"/>
        </w:rPr>
        <w:t>…</w:t>
      </w:r>
      <w:r w:rsidR="00385124" w:rsidRPr="007E759F">
        <w:rPr>
          <w:rFonts w:ascii="Arial" w:hAnsi="Arial" w:cs="Arial"/>
          <w:sz w:val="24"/>
          <w:szCs w:val="24"/>
        </w:rPr>
        <w:t xml:space="preserve"> that was pretty special. And so I would do that. But that's the little devil in me that likes to flip the cliches. What I'm saying here is about a cliche. So I'm kind of a father, a middle aged man</w:t>
      </w:r>
      <w:r w:rsidR="00DF3DD3" w:rsidRPr="007E759F">
        <w:rPr>
          <w:rFonts w:ascii="Arial" w:hAnsi="Arial" w:cs="Arial"/>
          <w:sz w:val="24"/>
          <w:szCs w:val="24"/>
        </w:rPr>
        <w:t xml:space="preserve"> who</w:t>
      </w:r>
      <w:r w:rsidR="00385124" w:rsidRPr="007E759F">
        <w:rPr>
          <w:rFonts w:ascii="Arial" w:hAnsi="Arial" w:cs="Arial"/>
          <w:sz w:val="24"/>
          <w:szCs w:val="24"/>
        </w:rPr>
        <w:t>'s got nothing to live for. I don't know why. And suddenly, we see a five year old girl, I don't know what</w:t>
      </w:r>
      <w:r w:rsidR="00DF3DD3" w:rsidRPr="007E759F">
        <w:rPr>
          <w:rFonts w:ascii="Arial" w:hAnsi="Arial" w:cs="Arial"/>
          <w:sz w:val="24"/>
          <w:szCs w:val="24"/>
        </w:rPr>
        <w:t>…</w:t>
      </w:r>
      <w:r w:rsidR="00385124" w:rsidRPr="007E759F">
        <w:rPr>
          <w:rFonts w:ascii="Arial" w:hAnsi="Arial" w:cs="Arial"/>
          <w:sz w:val="24"/>
          <w:szCs w:val="24"/>
        </w:rPr>
        <w:t xml:space="preserve"> she's a refugee. She's been dumped out the back of a truck by the nasty people, traffickers. There's a five year old girl, and she needs help. And he's there. And he se</w:t>
      </w:r>
      <w:r w:rsidR="00DF3DD3" w:rsidRPr="007E759F">
        <w:rPr>
          <w:rFonts w:ascii="Arial" w:hAnsi="Arial" w:cs="Arial"/>
          <w:sz w:val="24"/>
          <w:szCs w:val="24"/>
        </w:rPr>
        <w:t>es the girl</w:t>
      </w:r>
      <w:r w:rsidR="00385124" w:rsidRPr="007E759F">
        <w:rPr>
          <w:rFonts w:ascii="Arial" w:hAnsi="Arial" w:cs="Arial"/>
          <w:sz w:val="24"/>
          <w:szCs w:val="24"/>
        </w:rPr>
        <w:t xml:space="preserve"> and he helps </w:t>
      </w:r>
      <w:r w:rsidR="00DF3DD3" w:rsidRPr="007E759F">
        <w:rPr>
          <w:rFonts w:ascii="Arial" w:hAnsi="Arial" w:cs="Arial"/>
          <w:sz w:val="24"/>
          <w:szCs w:val="24"/>
        </w:rPr>
        <w:t xml:space="preserve">her </w:t>
      </w:r>
      <w:r w:rsidR="00385124" w:rsidRPr="007E759F">
        <w:rPr>
          <w:rFonts w:ascii="Arial" w:hAnsi="Arial" w:cs="Arial"/>
          <w:sz w:val="24"/>
          <w:szCs w:val="24"/>
        </w:rPr>
        <w:t>to go and she needs to get back to her m</w:t>
      </w:r>
      <w:r w:rsidR="00DF3DD3" w:rsidRPr="007E759F">
        <w:rPr>
          <w:rFonts w:ascii="Arial" w:hAnsi="Arial" w:cs="Arial"/>
          <w:sz w:val="24"/>
          <w:szCs w:val="24"/>
        </w:rPr>
        <w:t>u</w:t>
      </w:r>
      <w:r w:rsidR="00385124" w:rsidRPr="007E759F">
        <w:rPr>
          <w:rFonts w:ascii="Arial" w:hAnsi="Arial" w:cs="Arial"/>
          <w:sz w:val="24"/>
          <w:szCs w:val="24"/>
        </w:rPr>
        <w:t>m in Syria. And that's the story. He has no idea how to get to Syria, he has no money, and he needs to start eliciting the help of people. Some people don't want to help. They want to fuck him up. Some people want to help. It's a heavily dramatic story. He gets to Syria, and it's like way</w:t>
      </w:r>
      <w:r w:rsidR="00DF3DD3" w:rsidRPr="007E759F">
        <w:rPr>
          <w:rFonts w:ascii="Arial" w:hAnsi="Arial" w:cs="Arial"/>
          <w:sz w:val="24"/>
          <w:szCs w:val="24"/>
        </w:rPr>
        <w:t xml:space="preserve"> out of his league, </w:t>
      </w:r>
      <w:r w:rsidR="00385124" w:rsidRPr="007E759F">
        <w:rPr>
          <w:rFonts w:ascii="Arial" w:hAnsi="Arial" w:cs="Arial"/>
          <w:sz w:val="24"/>
          <w:szCs w:val="24"/>
        </w:rPr>
        <w:t xml:space="preserve">real Syria. He's like, what was I thinking that I could we get into a whole other leadership? That's the story. Now, make the man disabled? How much better does the story immediately become? And the reason is, is because it's </w:t>
      </w:r>
      <w:r w:rsidR="00DF3DD3" w:rsidRPr="007E759F">
        <w:rPr>
          <w:rFonts w:ascii="Arial" w:hAnsi="Arial" w:cs="Arial"/>
          <w:sz w:val="24"/>
          <w:szCs w:val="24"/>
        </w:rPr>
        <w:t>j</w:t>
      </w:r>
      <w:r w:rsidR="00385124" w:rsidRPr="007E759F">
        <w:rPr>
          <w:rFonts w:ascii="Arial" w:hAnsi="Arial" w:cs="Arial"/>
          <w:sz w:val="24"/>
          <w:szCs w:val="24"/>
        </w:rPr>
        <w:t>eopardy and worry and fear about the father managing to do the task. Right? If you add impairment to that, it adds a delicious look</w:t>
      </w:r>
      <w:r w:rsidR="00DF3DD3" w:rsidRPr="007E759F">
        <w:rPr>
          <w:rFonts w:ascii="Arial" w:hAnsi="Arial" w:cs="Arial"/>
          <w:sz w:val="24"/>
          <w:szCs w:val="24"/>
        </w:rPr>
        <w:t>ing dongle or</w:t>
      </w:r>
      <w:r w:rsidR="00385124" w:rsidRPr="007E759F">
        <w:rPr>
          <w:rFonts w:ascii="Arial" w:hAnsi="Arial" w:cs="Arial"/>
          <w:sz w:val="24"/>
          <w:szCs w:val="24"/>
        </w:rPr>
        <w:t xml:space="preserve"> module. And it's not saying Oh, he won't be able to do it because the clunkiness of his will is what the films about. </w:t>
      </w:r>
    </w:p>
    <w:p w14:paraId="7E8CDDB7" w14:textId="77777777" w:rsidR="00DF3DD3" w:rsidRPr="007E759F" w:rsidRDefault="00DF3DD3" w:rsidP="009C34BA">
      <w:pPr>
        <w:spacing w:after="0"/>
        <w:rPr>
          <w:rFonts w:ascii="Arial" w:hAnsi="Arial" w:cs="Arial"/>
          <w:sz w:val="24"/>
          <w:szCs w:val="24"/>
        </w:rPr>
      </w:pPr>
    </w:p>
    <w:p w14:paraId="750A72AE" w14:textId="750CE514" w:rsidR="009955A5" w:rsidRPr="007E759F" w:rsidRDefault="00385124" w:rsidP="009C34BA">
      <w:pPr>
        <w:spacing w:after="0"/>
        <w:rPr>
          <w:rFonts w:ascii="Arial" w:hAnsi="Arial" w:cs="Arial"/>
          <w:sz w:val="24"/>
          <w:szCs w:val="24"/>
        </w:rPr>
      </w:pPr>
      <w:r w:rsidRPr="007E759F">
        <w:rPr>
          <w:rFonts w:ascii="Arial" w:hAnsi="Arial" w:cs="Arial"/>
          <w:sz w:val="24"/>
          <w:szCs w:val="24"/>
        </w:rPr>
        <w:t xml:space="preserve">But if you have disability people go of course, is disabled. They've always had to fight. Some bloke from Bristol. Oh, now he's got an East End accent will be like, Oh, yeah, I can see that. Do you know what I mean? And yeah, programme makes me very clever clockmakers and drama, because I'm missing out on flipping the cliche. I hate by saying it's okay to use some of the cliches you just got used in the clever way. Because you're not demeaning the man's right </w:t>
      </w:r>
      <w:r w:rsidRPr="007E759F">
        <w:rPr>
          <w:rFonts w:ascii="Arial" w:hAnsi="Arial" w:cs="Arial"/>
          <w:sz w:val="24"/>
          <w:szCs w:val="24"/>
        </w:rPr>
        <w:lastRenderedPageBreak/>
        <w:t xml:space="preserve">to full human ship by making him disabled. Good God. He's trying to get a little </w:t>
      </w:r>
      <w:r w:rsidR="00DF3DD3" w:rsidRPr="007E759F">
        <w:rPr>
          <w:rFonts w:ascii="Arial" w:hAnsi="Arial" w:cs="Arial"/>
          <w:sz w:val="24"/>
          <w:szCs w:val="24"/>
        </w:rPr>
        <w:t>waif</w:t>
      </w:r>
      <w:r w:rsidRPr="007E759F">
        <w:rPr>
          <w:rFonts w:ascii="Arial" w:hAnsi="Arial" w:cs="Arial"/>
          <w:sz w:val="24"/>
          <w:szCs w:val="24"/>
        </w:rPr>
        <w:t xml:space="preserve"> back to Syria. What's more fully human than that?</w:t>
      </w:r>
    </w:p>
    <w:p w14:paraId="2CDE6CC8" w14:textId="77777777" w:rsidR="009955A5" w:rsidRPr="007E759F" w:rsidRDefault="009955A5">
      <w:pPr>
        <w:spacing w:after="0"/>
        <w:rPr>
          <w:rFonts w:ascii="Arial" w:hAnsi="Arial" w:cs="Arial"/>
          <w:sz w:val="24"/>
          <w:szCs w:val="24"/>
        </w:rPr>
      </w:pPr>
    </w:p>
    <w:p w14:paraId="64A7A1FD" w14:textId="77777777" w:rsidR="00D6095B" w:rsidRPr="007E759F" w:rsidRDefault="00D6095B">
      <w:pPr>
        <w:spacing w:after="0"/>
        <w:rPr>
          <w:rFonts w:ascii="Arial" w:hAnsi="Arial" w:cs="Arial"/>
          <w:color w:val="5D7284"/>
          <w:sz w:val="24"/>
          <w:szCs w:val="24"/>
        </w:rPr>
      </w:pPr>
      <w:r w:rsidRPr="007E759F">
        <w:rPr>
          <w:rFonts w:ascii="Arial" w:hAnsi="Arial" w:cs="Arial"/>
          <w:color w:val="5D7284"/>
          <w:sz w:val="24"/>
          <w:szCs w:val="24"/>
        </w:rPr>
        <w:t>Colin Hambrook</w:t>
      </w:r>
    </w:p>
    <w:p w14:paraId="5625533E" w14:textId="2D7B0CD2" w:rsidR="009955A5" w:rsidRPr="007E759F" w:rsidRDefault="00DF3DD3">
      <w:pPr>
        <w:spacing w:after="0"/>
        <w:rPr>
          <w:rFonts w:ascii="Arial" w:hAnsi="Arial" w:cs="Arial"/>
          <w:sz w:val="24"/>
          <w:szCs w:val="24"/>
        </w:rPr>
      </w:pPr>
      <w:r w:rsidRPr="007E759F">
        <w:rPr>
          <w:rFonts w:ascii="Arial" w:hAnsi="Arial" w:cs="Arial"/>
          <w:sz w:val="24"/>
          <w:szCs w:val="24"/>
        </w:rPr>
        <w:t>Disability</w:t>
      </w:r>
      <w:r w:rsidR="00385124" w:rsidRPr="007E759F">
        <w:rPr>
          <w:rFonts w:ascii="Arial" w:hAnsi="Arial" w:cs="Arial"/>
          <w:sz w:val="24"/>
          <w:szCs w:val="24"/>
        </w:rPr>
        <w:t xml:space="preserve"> ma</w:t>
      </w:r>
      <w:r w:rsidRPr="007E759F">
        <w:rPr>
          <w:rFonts w:ascii="Arial" w:hAnsi="Arial" w:cs="Arial"/>
          <w:sz w:val="24"/>
          <w:szCs w:val="24"/>
        </w:rPr>
        <w:t>k</w:t>
      </w:r>
      <w:r w:rsidR="00385124" w:rsidRPr="007E759F">
        <w:rPr>
          <w:rFonts w:ascii="Arial" w:hAnsi="Arial" w:cs="Arial"/>
          <w:sz w:val="24"/>
          <w:szCs w:val="24"/>
        </w:rPr>
        <w:t>e</w:t>
      </w:r>
      <w:r w:rsidRPr="007E759F">
        <w:rPr>
          <w:rFonts w:ascii="Arial" w:hAnsi="Arial" w:cs="Arial"/>
          <w:sz w:val="24"/>
          <w:szCs w:val="24"/>
        </w:rPr>
        <w:t>s</w:t>
      </w:r>
      <w:r w:rsidR="00385124" w:rsidRPr="007E759F">
        <w:rPr>
          <w:rFonts w:ascii="Arial" w:hAnsi="Arial" w:cs="Arial"/>
          <w:sz w:val="24"/>
          <w:szCs w:val="24"/>
        </w:rPr>
        <w:t xml:space="preserve"> for drama.</w:t>
      </w:r>
    </w:p>
    <w:p w14:paraId="70F75B8B" w14:textId="77777777" w:rsidR="009955A5" w:rsidRPr="007E759F" w:rsidRDefault="009955A5">
      <w:pPr>
        <w:spacing w:after="0"/>
        <w:rPr>
          <w:rFonts w:ascii="Arial" w:hAnsi="Arial" w:cs="Arial"/>
          <w:sz w:val="24"/>
          <w:szCs w:val="24"/>
        </w:rPr>
      </w:pPr>
    </w:p>
    <w:p w14:paraId="5F7AD914" w14:textId="77777777" w:rsidR="00D6095B" w:rsidRPr="007E759F" w:rsidRDefault="00D6095B">
      <w:pPr>
        <w:spacing w:after="0"/>
        <w:rPr>
          <w:rFonts w:ascii="Arial" w:hAnsi="Arial" w:cs="Arial"/>
          <w:color w:val="5D7284"/>
          <w:sz w:val="24"/>
          <w:szCs w:val="24"/>
        </w:rPr>
      </w:pPr>
      <w:r w:rsidRPr="007E759F">
        <w:rPr>
          <w:rFonts w:ascii="Arial" w:hAnsi="Arial" w:cs="Arial"/>
          <w:color w:val="5D7284"/>
          <w:sz w:val="24"/>
          <w:szCs w:val="24"/>
        </w:rPr>
        <w:t>Mat Fraser</w:t>
      </w:r>
    </w:p>
    <w:p w14:paraId="316EBA6D" w14:textId="5E0ACD82" w:rsidR="009955A5" w:rsidRPr="007E759F" w:rsidRDefault="00385124">
      <w:pPr>
        <w:spacing w:after="0"/>
        <w:rPr>
          <w:rFonts w:ascii="Arial" w:hAnsi="Arial" w:cs="Arial"/>
          <w:sz w:val="24"/>
          <w:szCs w:val="24"/>
        </w:rPr>
      </w:pPr>
      <w:r w:rsidRPr="007E759F">
        <w:rPr>
          <w:rFonts w:ascii="Arial" w:hAnsi="Arial" w:cs="Arial"/>
          <w:sz w:val="24"/>
          <w:szCs w:val="24"/>
        </w:rPr>
        <w:t>Okay. And disability can be a barrier sometimes to things. So I think there's room for a lot more sophisticated subtle rain going forward, and it's going to come but yeah, I would love to play Abadi but I'm getting on a bit now Colin, and the sort of roles I will get other more character roles the Father, you know, the doctor, the lawyer or whatever, rather than the lead. I'm fine with actually it's nicer.</w:t>
      </w:r>
    </w:p>
    <w:p w14:paraId="7FF2C7F4" w14:textId="77777777" w:rsidR="009955A5" w:rsidRPr="007E759F" w:rsidRDefault="009955A5">
      <w:pPr>
        <w:spacing w:after="0"/>
        <w:rPr>
          <w:rFonts w:ascii="Arial" w:hAnsi="Arial" w:cs="Arial"/>
          <w:sz w:val="24"/>
          <w:szCs w:val="24"/>
        </w:rPr>
      </w:pPr>
    </w:p>
    <w:p w14:paraId="1FEDCC1C" w14:textId="5AF0F665" w:rsidR="009955A5" w:rsidRPr="007E759F" w:rsidRDefault="00DF3DD3">
      <w:pPr>
        <w:spacing w:after="0"/>
        <w:rPr>
          <w:rFonts w:ascii="Arial" w:hAnsi="Arial" w:cs="Arial"/>
          <w:sz w:val="24"/>
          <w:szCs w:val="24"/>
        </w:rPr>
      </w:pPr>
      <w:r w:rsidRPr="007E759F">
        <w:rPr>
          <w:rFonts w:ascii="Arial" w:hAnsi="Arial" w:cs="Arial"/>
          <w:color w:val="5D7284"/>
          <w:sz w:val="24"/>
          <w:szCs w:val="24"/>
        </w:rPr>
        <w:t>Colin Hambrook</w:t>
      </w:r>
    </w:p>
    <w:p w14:paraId="00BC1A61" w14:textId="12BA2BAA" w:rsidR="009955A5" w:rsidRPr="007E759F" w:rsidRDefault="00DF3DD3">
      <w:pPr>
        <w:spacing w:after="0"/>
        <w:rPr>
          <w:rFonts w:ascii="Arial" w:hAnsi="Arial" w:cs="Arial"/>
          <w:sz w:val="24"/>
          <w:szCs w:val="24"/>
        </w:rPr>
      </w:pPr>
      <w:r w:rsidRPr="007E759F">
        <w:rPr>
          <w:rFonts w:ascii="Arial" w:hAnsi="Arial" w:cs="Arial"/>
          <w:sz w:val="24"/>
          <w:szCs w:val="24"/>
        </w:rPr>
        <w:t>W</w:t>
      </w:r>
      <w:r w:rsidR="00385124" w:rsidRPr="007E759F">
        <w:rPr>
          <w:rFonts w:ascii="Arial" w:hAnsi="Arial" w:cs="Arial"/>
          <w:sz w:val="24"/>
          <w:szCs w:val="24"/>
        </w:rPr>
        <w:t>hat's next for you, Mat?</w:t>
      </w:r>
    </w:p>
    <w:p w14:paraId="4B4CA44C" w14:textId="77777777" w:rsidR="009955A5" w:rsidRPr="007E759F" w:rsidRDefault="009955A5">
      <w:pPr>
        <w:spacing w:after="0"/>
        <w:rPr>
          <w:rFonts w:ascii="Arial" w:hAnsi="Arial" w:cs="Arial"/>
          <w:sz w:val="24"/>
          <w:szCs w:val="24"/>
        </w:rPr>
      </w:pPr>
    </w:p>
    <w:p w14:paraId="5AC6BDA5" w14:textId="77777777" w:rsidR="00DF3DD3" w:rsidRPr="007E759F" w:rsidRDefault="00DF3DD3">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23B49D87" w14:textId="77777777" w:rsidR="00DF3DD3" w:rsidRPr="007E759F" w:rsidRDefault="00385124">
      <w:pPr>
        <w:spacing w:after="0"/>
        <w:rPr>
          <w:rFonts w:ascii="Arial" w:hAnsi="Arial" w:cs="Arial"/>
          <w:sz w:val="24"/>
          <w:szCs w:val="24"/>
        </w:rPr>
      </w:pPr>
      <w:r w:rsidRPr="007E759F">
        <w:rPr>
          <w:rFonts w:ascii="Arial" w:hAnsi="Arial" w:cs="Arial"/>
          <w:sz w:val="24"/>
          <w:szCs w:val="24"/>
        </w:rPr>
        <w:t xml:space="preserve">Well, what's next for me for the next couple of months is pushing this pitch to commission. So pitching for the for the next level </w:t>
      </w:r>
      <w:r w:rsidR="00DF3DD3" w:rsidRPr="007E759F">
        <w:rPr>
          <w:rFonts w:ascii="Arial" w:hAnsi="Arial" w:cs="Arial"/>
          <w:sz w:val="24"/>
          <w:szCs w:val="24"/>
        </w:rPr>
        <w:t>C</w:t>
      </w:r>
      <w:r w:rsidRPr="007E759F">
        <w:rPr>
          <w:rFonts w:ascii="Arial" w:hAnsi="Arial" w:cs="Arial"/>
          <w:sz w:val="24"/>
          <w:szCs w:val="24"/>
        </w:rPr>
        <w:t xml:space="preserve">rip </w:t>
      </w:r>
      <w:r w:rsidR="00DF3DD3" w:rsidRPr="007E759F">
        <w:rPr>
          <w:rFonts w:ascii="Arial" w:hAnsi="Arial" w:cs="Arial"/>
          <w:sz w:val="24"/>
          <w:szCs w:val="24"/>
        </w:rPr>
        <w:t xml:space="preserve">Tales </w:t>
      </w:r>
      <w:r w:rsidRPr="007E759F">
        <w:rPr>
          <w:rFonts w:ascii="Arial" w:hAnsi="Arial" w:cs="Arial"/>
          <w:sz w:val="24"/>
          <w:szCs w:val="24"/>
        </w:rPr>
        <w:t xml:space="preserve">vibe, basically, and also waiting for acting work. You know, here's another thing that's happened. </w:t>
      </w:r>
      <w:r w:rsidR="00DF3DD3" w:rsidRPr="007E759F">
        <w:rPr>
          <w:rFonts w:ascii="Arial" w:hAnsi="Arial" w:cs="Arial"/>
          <w:sz w:val="24"/>
          <w:szCs w:val="24"/>
        </w:rPr>
        <w:t>Coz</w:t>
      </w:r>
      <w:r w:rsidRPr="007E759F">
        <w:rPr>
          <w:rFonts w:ascii="Arial" w:hAnsi="Arial" w:cs="Arial"/>
          <w:sz w:val="24"/>
          <w:szCs w:val="24"/>
        </w:rPr>
        <w:t xml:space="preserve"> I hesitate to say this because I am aware there's a vast army of unemployed disabled actors who loathe me because in their mind, I get all the work. Of course if you could see it from my perspective, it's not like that. But I appreciate it might be </w:t>
      </w:r>
      <w:r w:rsidR="00DF3DD3" w:rsidRPr="007E759F">
        <w:rPr>
          <w:rFonts w:ascii="Arial" w:hAnsi="Arial" w:cs="Arial"/>
          <w:sz w:val="24"/>
          <w:szCs w:val="24"/>
        </w:rPr>
        <w:t>for them</w:t>
      </w:r>
      <w:r w:rsidRPr="007E759F">
        <w:rPr>
          <w:rFonts w:ascii="Arial" w:hAnsi="Arial" w:cs="Arial"/>
          <w:sz w:val="24"/>
          <w:szCs w:val="24"/>
        </w:rPr>
        <w:t xml:space="preserve">. But I just got offered three lines in something </w:t>
      </w:r>
      <w:r w:rsidR="00DF3DD3" w:rsidRPr="007E759F">
        <w:rPr>
          <w:rFonts w:ascii="Arial" w:hAnsi="Arial" w:cs="Arial"/>
          <w:sz w:val="24"/>
          <w:szCs w:val="24"/>
        </w:rPr>
        <w:t>for</w:t>
      </w:r>
      <w:r w:rsidRPr="007E759F">
        <w:rPr>
          <w:rFonts w:ascii="Arial" w:hAnsi="Arial" w:cs="Arial"/>
          <w:sz w:val="24"/>
          <w:szCs w:val="24"/>
        </w:rPr>
        <w:t xml:space="preserve"> a </w:t>
      </w:r>
      <w:r w:rsidR="00DF3DD3" w:rsidRPr="007E759F">
        <w:rPr>
          <w:rFonts w:ascii="Arial" w:hAnsi="Arial" w:cs="Arial"/>
          <w:sz w:val="24"/>
          <w:szCs w:val="24"/>
        </w:rPr>
        <w:t>C</w:t>
      </w:r>
      <w:r w:rsidRPr="007E759F">
        <w:rPr>
          <w:rFonts w:ascii="Arial" w:hAnsi="Arial" w:cs="Arial"/>
          <w:sz w:val="24"/>
          <w:szCs w:val="24"/>
        </w:rPr>
        <w:t xml:space="preserve">hannel </w:t>
      </w:r>
      <w:r w:rsidR="00DF3DD3" w:rsidRPr="007E759F">
        <w:rPr>
          <w:rFonts w:ascii="Arial" w:hAnsi="Arial" w:cs="Arial"/>
          <w:sz w:val="24"/>
          <w:szCs w:val="24"/>
        </w:rPr>
        <w:t>4</w:t>
      </w:r>
      <w:r w:rsidRPr="007E759F">
        <w:rPr>
          <w:rFonts w:ascii="Arial" w:hAnsi="Arial" w:cs="Arial"/>
          <w:sz w:val="24"/>
          <w:szCs w:val="24"/>
        </w:rPr>
        <w:t xml:space="preserve"> drama. I told the</w:t>
      </w:r>
      <w:r w:rsidR="00DF3DD3" w:rsidRPr="007E759F">
        <w:rPr>
          <w:rFonts w:ascii="Arial" w:hAnsi="Arial" w:cs="Arial"/>
          <w:sz w:val="24"/>
          <w:szCs w:val="24"/>
        </w:rPr>
        <w:t>m to</w:t>
      </w:r>
      <w:r w:rsidRPr="007E759F">
        <w:rPr>
          <w:rFonts w:ascii="Arial" w:hAnsi="Arial" w:cs="Arial"/>
          <w:sz w:val="24"/>
          <w:szCs w:val="24"/>
        </w:rPr>
        <w:t xml:space="preserve"> fuck off. I said No, you don't get to hang your diversity hat on the smallest of </w:t>
      </w:r>
      <w:r w:rsidR="00DF3DD3" w:rsidRPr="007E759F">
        <w:rPr>
          <w:rFonts w:ascii="Arial" w:hAnsi="Arial" w:cs="Arial"/>
          <w:sz w:val="24"/>
          <w:szCs w:val="24"/>
        </w:rPr>
        <w:t>h</w:t>
      </w:r>
      <w:r w:rsidRPr="007E759F">
        <w:rPr>
          <w:rFonts w:ascii="Arial" w:hAnsi="Arial" w:cs="Arial"/>
          <w:sz w:val="24"/>
          <w:szCs w:val="24"/>
        </w:rPr>
        <w:t xml:space="preserve">ooks like that. You've got to put your money where your mouth is. You could do that to some ingenue </w:t>
      </w:r>
      <w:r w:rsidR="00DF3DD3" w:rsidRPr="007E759F">
        <w:rPr>
          <w:rFonts w:ascii="Arial" w:hAnsi="Arial" w:cs="Arial"/>
          <w:sz w:val="24"/>
          <w:szCs w:val="24"/>
        </w:rPr>
        <w:t>who has</w:t>
      </w:r>
      <w:r w:rsidRPr="007E759F">
        <w:rPr>
          <w:rFonts w:ascii="Arial" w:hAnsi="Arial" w:cs="Arial"/>
          <w:sz w:val="24"/>
          <w:szCs w:val="24"/>
        </w:rPr>
        <w:t xml:space="preserve"> just come out of drama school, but you can't do it to me</w:t>
      </w:r>
      <w:r w:rsidR="00DF3DD3" w:rsidRPr="007E759F">
        <w:rPr>
          <w:rFonts w:ascii="Arial" w:hAnsi="Arial" w:cs="Arial"/>
          <w:sz w:val="24"/>
          <w:szCs w:val="24"/>
        </w:rPr>
        <w:t>…</w:t>
      </w:r>
      <w:r w:rsidRPr="007E759F">
        <w:rPr>
          <w:rFonts w:ascii="Arial" w:hAnsi="Arial" w:cs="Arial"/>
          <w:sz w:val="24"/>
          <w:szCs w:val="24"/>
        </w:rPr>
        <w:t xml:space="preserve"> and you shouldn't be doing it to any disabled actors. </w:t>
      </w:r>
    </w:p>
    <w:p w14:paraId="5DFDF128" w14:textId="77777777" w:rsidR="00DF3DD3" w:rsidRPr="007E759F" w:rsidRDefault="00DF3DD3">
      <w:pPr>
        <w:spacing w:after="0"/>
        <w:rPr>
          <w:rFonts w:ascii="Arial" w:hAnsi="Arial" w:cs="Arial"/>
          <w:sz w:val="24"/>
          <w:szCs w:val="24"/>
        </w:rPr>
      </w:pPr>
    </w:p>
    <w:p w14:paraId="012143D4" w14:textId="77777777" w:rsidR="00795EB5" w:rsidRPr="007E759F" w:rsidRDefault="00385124">
      <w:pPr>
        <w:spacing w:after="0"/>
        <w:rPr>
          <w:rFonts w:ascii="Arial" w:hAnsi="Arial" w:cs="Arial"/>
          <w:sz w:val="24"/>
          <w:szCs w:val="24"/>
        </w:rPr>
      </w:pPr>
      <w:r w:rsidRPr="007E759F">
        <w:rPr>
          <w:rFonts w:ascii="Arial" w:hAnsi="Arial" w:cs="Arial"/>
          <w:sz w:val="24"/>
          <w:szCs w:val="24"/>
        </w:rPr>
        <w:t>What's great is that my new agent was the one that said all that and then report</w:t>
      </w:r>
      <w:r w:rsidR="00DF3DD3" w:rsidRPr="007E759F">
        <w:rPr>
          <w:rFonts w:ascii="Arial" w:hAnsi="Arial" w:cs="Arial"/>
          <w:sz w:val="24"/>
          <w:szCs w:val="24"/>
        </w:rPr>
        <w:t>ed</w:t>
      </w:r>
      <w:r w:rsidRPr="007E759F">
        <w:rPr>
          <w:rFonts w:ascii="Arial" w:hAnsi="Arial" w:cs="Arial"/>
          <w:sz w:val="24"/>
          <w:szCs w:val="24"/>
        </w:rPr>
        <w:t xml:space="preserve"> back to me. S</w:t>
      </w:r>
      <w:r w:rsidR="00795EB5" w:rsidRPr="007E759F">
        <w:rPr>
          <w:rFonts w:ascii="Arial" w:hAnsi="Arial" w:cs="Arial"/>
          <w:sz w:val="24"/>
          <w:szCs w:val="24"/>
        </w:rPr>
        <w:t>aid</w:t>
      </w:r>
      <w:r w:rsidRPr="007E759F">
        <w:rPr>
          <w:rFonts w:ascii="Arial" w:hAnsi="Arial" w:cs="Arial"/>
          <w:sz w:val="24"/>
          <w:szCs w:val="24"/>
        </w:rPr>
        <w:t xml:space="preserve"> </w:t>
      </w:r>
      <w:r w:rsidR="00795EB5" w:rsidRPr="007E759F">
        <w:rPr>
          <w:rFonts w:ascii="Arial" w:hAnsi="Arial" w:cs="Arial"/>
          <w:sz w:val="24"/>
          <w:szCs w:val="24"/>
        </w:rPr>
        <w:t xml:space="preserve">oh </w:t>
      </w:r>
      <w:r w:rsidRPr="007E759F">
        <w:rPr>
          <w:rFonts w:ascii="Arial" w:hAnsi="Arial" w:cs="Arial"/>
          <w:sz w:val="24"/>
          <w:szCs w:val="24"/>
        </w:rPr>
        <w:t>yeah, we to</w:t>
      </w:r>
      <w:r w:rsidR="00DF3DD3" w:rsidRPr="007E759F">
        <w:rPr>
          <w:rFonts w:ascii="Arial" w:hAnsi="Arial" w:cs="Arial"/>
          <w:sz w:val="24"/>
          <w:szCs w:val="24"/>
        </w:rPr>
        <w:t>re</w:t>
      </w:r>
      <w:r w:rsidRPr="007E759F">
        <w:rPr>
          <w:rFonts w:ascii="Arial" w:hAnsi="Arial" w:cs="Arial"/>
          <w:sz w:val="24"/>
          <w:szCs w:val="24"/>
        </w:rPr>
        <w:t xml:space="preserve"> them off </w:t>
      </w:r>
      <w:r w:rsidR="00DF3DD3" w:rsidRPr="007E759F">
        <w:rPr>
          <w:rFonts w:ascii="Arial" w:hAnsi="Arial" w:cs="Arial"/>
          <w:sz w:val="24"/>
          <w:szCs w:val="24"/>
        </w:rPr>
        <w:t>a</w:t>
      </w:r>
      <w:r w:rsidRPr="007E759F">
        <w:rPr>
          <w:rFonts w:ascii="Arial" w:hAnsi="Arial" w:cs="Arial"/>
          <w:sz w:val="24"/>
          <w:szCs w:val="24"/>
        </w:rPr>
        <w:t xml:space="preserve"> strip. I said</w:t>
      </w:r>
      <w:r w:rsidR="00DF3DD3" w:rsidRPr="007E759F">
        <w:rPr>
          <w:rFonts w:ascii="Arial" w:hAnsi="Arial" w:cs="Arial"/>
          <w:sz w:val="24"/>
          <w:szCs w:val="24"/>
        </w:rPr>
        <w:t>…</w:t>
      </w:r>
      <w:r w:rsidRPr="007E759F">
        <w:rPr>
          <w:rFonts w:ascii="Arial" w:hAnsi="Arial" w:cs="Arial"/>
          <w:sz w:val="24"/>
          <w:szCs w:val="24"/>
        </w:rPr>
        <w:t xml:space="preserve"> you know, yeah, we told them, </w:t>
      </w:r>
      <w:r w:rsidR="00DF3DD3" w:rsidRPr="007E759F">
        <w:rPr>
          <w:rFonts w:ascii="Arial" w:hAnsi="Arial" w:cs="Arial"/>
          <w:sz w:val="24"/>
          <w:szCs w:val="24"/>
        </w:rPr>
        <w:t>“</w:t>
      </w:r>
      <w:r w:rsidRPr="007E759F">
        <w:rPr>
          <w:rFonts w:ascii="Arial" w:hAnsi="Arial" w:cs="Arial"/>
          <w:sz w:val="24"/>
          <w:szCs w:val="24"/>
        </w:rPr>
        <w:t>what the hell did they think they</w:t>
      </w:r>
      <w:r w:rsidR="00DF3DD3" w:rsidRPr="007E759F">
        <w:rPr>
          <w:rFonts w:ascii="Arial" w:hAnsi="Arial" w:cs="Arial"/>
          <w:sz w:val="24"/>
          <w:szCs w:val="24"/>
        </w:rPr>
        <w:t xml:space="preserve"> we</w:t>
      </w:r>
      <w:r w:rsidRPr="007E759F">
        <w:rPr>
          <w:rFonts w:ascii="Arial" w:hAnsi="Arial" w:cs="Arial"/>
          <w:sz w:val="24"/>
          <w:szCs w:val="24"/>
        </w:rPr>
        <w:t xml:space="preserve">re doing? It's outrageous. You can't go around </w:t>
      </w:r>
      <w:r w:rsidR="00795EB5" w:rsidRPr="007E759F">
        <w:rPr>
          <w:rFonts w:ascii="Arial" w:hAnsi="Arial" w:cs="Arial"/>
          <w:sz w:val="24"/>
          <w:szCs w:val="24"/>
        </w:rPr>
        <w:t>doing that</w:t>
      </w:r>
      <w:r w:rsidRPr="007E759F">
        <w:rPr>
          <w:rFonts w:ascii="Arial" w:hAnsi="Arial" w:cs="Arial"/>
          <w:sz w:val="24"/>
          <w:szCs w:val="24"/>
        </w:rPr>
        <w:t>. They've got to treat disabled actors properly.</w:t>
      </w:r>
      <w:r w:rsidR="00795EB5" w:rsidRPr="007E759F">
        <w:rPr>
          <w:rFonts w:ascii="Arial" w:hAnsi="Arial" w:cs="Arial"/>
          <w:sz w:val="24"/>
          <w:szCs w:val="24"/>
        </w:rPr>
        <w:t>”</w:t>
      </w:r>
      <w:r w:rsidRPr="007E759F">
        <w:rPr>
          <w:rFonts w:ascii="Arial" w:hAnsi="Arial" w:cs="Arial"/>
          <w:sz w:val="24"/>
          <w:szCs w:val="24"/>
        </w:rPr>
        <w:t xml:space="preserve"> It's like, wow, I love my new agent. But then I got offered a six parter </w:t>
      </w:r>
      <w:r w:rsidR="00795EB5" w:rsidRPr="007E759F">
        <w:rPr>
          <w:rFonts w:ascii="Arial" w:hAnsi="Arial" w:cs="Arial"/>
          <w:sz w:val="24"/>
          <w:szCs w:val="24"/>
        </w:rPr>
        <w:t>in</w:t>
      </w:r>
      <w:r w:rsidRPr="007E759F">
        <w:rPr>
          <w:rFonts w:ascii="Arial" w:hAnsi="Arial" w:cs="Arial"/>
          <w:sz w:val="24"/>
          <w:szCs w:val="24"/>
        </w:rPr>
        <w:t xml:space="preserve"> the math cop in a bunch of cops, the untalented </w:t>
      </w:r>
      <w:r w:rsidR="00795EB5" w:rsidRPr="007E759F">
        <w:rPr>
          <w:rFonts w:ascii="Arial" w:hAnsi="Arial" w:cs="Arial"/>
          <w:sz w:val="24"/>
          <w:szCs w:val="24"/>
        </w:rPr>
        <w:t>dick-head</w:t>
      </w:r>
      <w:r w:rsidRPr="007E759F">
        <w:rPr>
          <w:rFonts w:ascii="Arial" w:hAnsi="Arial" w:cs="Arial"/>
          <w:sz w:val="24"/>
          <w:szCs w:val="24"/>
        </w:rPr>
        <w:t xml:space="preserve"> one</w:t>
      </w:r>
      <w:r w:rsidR="00795EB5" w:rsidRPr="007E759F">
        <w:rPr>
          <w:rFonts w:ascii="Arial" w:hAnsi="Arial" w:cs="Arial"/>
          <w:sz w:val="24"/>
          <w:szCs w:val="24"/>
        </w:rPr>
        <w:t>,</w:t>
      </w:r>
      <w:r w:rsidRPr="007E759F">
        <w:rPr>
          <w:rFonts w:ascii="Arial" w:hAnsi="Arial" w:cs="Arial"/>
          <w:sz w:val="24"/>
          <w:szCs w:val="24"/>
        </w:rPr>
        <w:t xml:space="preserve"> who does magic tricks, because he knows nobody likes him. And he's stupid. </w:t>
      </w:r>
    </w:p>
    <w:p w14:paraId="01FF6E36" w14:textId="77777777" w:rsidR="00795EB5" w:rsidRPr="007E759F" w:rsidRDefault="00795EB5">
      <w:pPr>
        <w:spacing w:after="0"/>
        <w:rPr>
          <w:rFonts w:ascii="Arial" w:hAnsi="Arial" w:cs="Arial"/>
          <w:sz w:val="24"/>
          <w:szCs w:val="24"/>
        </w:rPr>
      </w:pPr>
    </w:p>
    <w:p w14:paraId="3C70DF64" w14:textId="77777777" w:rsidR="00795EB5" w:rsidRPr="007E759F" w:rsidRDefault="00385124">
      <w:pPr>
        <w:spacing w:after="0"/>
        <w:rPr>
          <w:rFonts w:ascii="Arial" w:hAnsi="Arial" w:cs="Arial"/>
          <w:sz w:val="24"/>
          <w:szCs w:val="24"/>
        </w:rPr>
      </w:pPr>
      <w:r w:rsidRPr="007E759F">
        <w:rPr>
          <w:rFonts w:ascii="Arial" w:hAnsi="Arial" w:cs="Arial"/>
          <w:sz w:val="24"/>
          <w:szCs w:val="24"/>
        </w:rPr>
        <w:t xml:space="preserve">And I thought deeply about it. And I thought, do I want to play that role? No, and this might be just my ego talking. But I feel I'm due for slightly edgier roles </w:t>
      </w:r>
      <w:r w:rsidR="00795EB5" w:rsidRPr="007E759F">
        <w:rPr>
          <w:rFonts w:ascii="Arial" w:hAnsi="Arial" w:cs="Arial"/>
          <w:sz w:val="24"/>
          <w:szCs w:val="24"/>
        </w:rPr>
        <w:t>than</w:t>
      </w:r>
      <w:r w:rsidRPr="007E759F">
        <w:rPr>
          <w:rFonts w:ascii="Arial" w:hAnsi="Arial" w:cs="Arial"/>
          <w:sz w:val="24"/>
          <w:szCs w:val="24"/>
        </w:rPr>
        <w:t xml:space="preserve"> that. Cooler people</w:t>
      </w:r>
      <w:r w:rsidR="00795EB5" w:rsidRPr="007E759F">
        <w:rPr>
          <w:rFonts w:ascii="Arial" w:hAnsi="Arial" w:cs="Arial"/>
          <w:sz w:val="24"/>
          <w:szCs w:val="24"/>
        </w:rPr>
        <w:t>,</w:t>
      </w:r>
      <w:r w:rsidRPr="007E759F">
        <w:rPr>
          <w:rFonts w:ascii="Arial" w:hAnsi="Arial" w:cs="Arial"/>
          <w:sz w:val="24"/>
          <w:szCs w:val="24"/>
        </w:rPr>
        <w:t xml:space="preserve"> nasty people </w:t>
      </w:r>
      <w:r w:rsidR="00795EB5" w:rsidRPr="007E759F">
        <w:rPr>
          <w:rFonts w:ascii="Arial" w:hAnsi="Arial" w:cs="Arial"/>
          <w:sz w:val="24"/>
          <w:szCs w:val="24"/>
        </w:rPr>
        <w:t>sure…</w:t>
      </w:r>
      <w:r w:rsidRPr="007E759F">
        <w:rPr>
          <w:rFonts w:ascii="Arial" w:hAnsi="Arial" w:cs="Arial"/>
          <w:sz w:val="24"/>
          <w:szCs w:val="24"/>
        </w:rPr>
        <w:t xml:space="preserve"> I don't mind playing a fucker. But um, I just didn't feel that this unpopular</w:t>
      </w:r>
      <w:r w:rsidR="00795EB5" w:rsidRPr="007E759F">
        <w:rPr>
          <w:rFonts w:ascii="Arial" w:hAnsi="Arial" w:cs="Arial"/>
          <w:sz w:val="24"/>
          <w:szCs w:val="24"/>
        </w:rPr>
        <w:t>,</w:t>
      </w:r>
      <w:r w:rsidRPr="007E759F">
        <w:rPr>
          <w:rFonts w:ascii="Arial" w:hAnsi="Arial" w:cs="Arial"/>
          <w:sz w:val="24"/>
          <w:szCs w:val="24"/>
        </w:rPr>
        <w:t xml:space="preserve"> uncharismatic and </w:t>
      </w:r>
      <w:r w:rsidR="00795EB5" w:rsidRPr="007E759F">
        <w:rPr>
          <w:rFonts w:ascii="Arial" w:hAnsi="Arial" w:cs="Arial"/>
          <w:sz w:val="24"/>
          <w:szCs w:val="24"/>
        </w:rPr>
        <w:t>un</w:t>
      </w:r>
      <w:r w:rsidRPr="007E759F">
        <w:rPr>
          <w:rFonts w:ascii="Arial" w:hAnsi="Arial" w:cs="Arial"/>
          <w:sz w:val="24"/>
          <w:szCs w:val="24"/>
        </w:rPr>
        <w:t>successful o</w:t>
      </w:r>
      <w:r w:rsidR="00795EB5" w:rsidRPr="007E759F">
        <w:rPr>
          <w:rFonts w:ascii="Arial" w:hAnsi="Arial" w:cs="Arial"/>
          <w:sz w:val="24"/>
          <w:szCs w:val="24"/>
        </w:rPr>
        <w:t>r</w:t>
      </w:r>
      <w:r w:rsidRPr="007E759F">
        <w:rPr>
          <w:rFonts w:ascii="Arial" w:hAnsi="Arial" w:cs="Arial"/>
          <w:sz w:val="24"/>
          <w:szCs w:val="24"/>
        </w:rPr>
        <w:t xml:space="preserve"> social waste of space should be played by a disabled person at all.</w:t>
      </w:r>
    </w:p>
    <w:p w14:paraId="4083B4CD" w14:textId="77777777" w:rsidR="00795EB5" w:rsidRPr="007E759F" w:rsidRDefault="00795EB5">
      <w:pPr>
        <w:spacing w:after="0"/>
        <w:rPr>
          <w:rFonts w:ascii="Arial" w:hAnsi="Arial" w:cs="Arial"/>
          <w:sz w:val="24"/>
          <w:szCs w:val="24"/>
        </w:rPr>
      </w:pPr>
    </w:p>
    <w:p w14:paraId="1D420548" w14:textId="77777777" w:rsidR="00795EB5" w:rsidRPr="007E759F" w:rsidRDefault="00385124">
      <w:pPr>
        <w:spacing w:after="0"/>
        <w:rPr>
          <w:rFonts w:ascii="Arial" w:hAnsi="Arial" w:cs="Arial"/>
          <w:sz w:val="24"/>
          <w:szCs w:val="24"/>
        </w:rPr>
      </w:pPr>
      <w:r w:rsidRPr="007E759F">
        <w:rPr>
          <w:rFonts w:ascii="Arial" w:hAnsi="Arial" w:cs="Arial"/>
          <w:sz w:val="24"/>
          <w:szCs w:val="24"/>
        </w:rPr>
        <w:t>Because what the able bodied writers and casters who are magnanimously trying to be open casting about ha</w:t>
      </w:r>
      <w:r w:rsidR="00795EB5" w:rsidRPr="007E759F">
        <w:rPr>
          <w:rFonts w:ascii="Arial" w:hAnsi="Arial" w:cs="Arial"/>
          <w:sz w:val="24"/>
          <w:szCs w:val="24"/>
        </w:rPr>
        <w:t>d</w:t>
      </w:r>
      <w:r w:rsidRPr="007E759F">
        <w:rPr>
          <w:rFonts w:ascii="Arial" w:hAnsi="Arial" w:cs="Arial"/>
          <w:sz w:val="24"/>
          <w:szCs w:val="24"/>
        </w:rPr>
        <w:t xml:space="preserve">n't realised, is that if you put a disabled person in a role like that people equate the disability with a being a loser. And we can't have that. </w:t>
      </w:r>
    </w:p>
    <w:p w14:paraId="618BA578" w14:textId="77777777" w:rsidR="00795EB5" w:rsidRPr="007E759F" w:rsidRDefault="00795EB5">
      <w:pPr>
        <w:spacing w:after="0"/>
        <w:rPr>
          <w:rFonts w:ascii="Arial" w:hAnsi="Arial" w:cs="Arial"/>
          <w:sz w:val="24"/>
          <w:szCs w:val="24"/>
        </w:rPr>
      </w:pPr>
    </w:p>
    <w:p w14:paraId="561642F5" w14:textId="45BF41A9" w:rsidR="00795EB5" w:rsidRPr="007E759F" w:rsidRDefault="00385124">
      <w:pPr>
        <w:spacing w:after="0"/>
        <w:rPr>
          <w:rFonts w:ascii="Arial" w:hAnsi="Arial" w:cs="Arial"/>
          <w:sz w:val="24"/>
          <w:szCs w:val="24"/>
        </w:rPr>
      </w:pPr>
      <w:r w:rsidRPr="007E759F">
        <w:rPr>
          <w:rFonts w:ascii="Arial" w:hAnsi="Arial" w:cs="Arial"/>
          <w:sz w:val="24"/>
          <w:szCs w:val="24"/>
        </w:rPr>
        <w:t xml:space="preserve">So I found myself turning that down as well, with real hesitancy because it was a Netflix show, and it would have meant I would have got my </w:t>
      </w:r>
      <w:r w:rsidR="00795EB5" w:rsidRPr="007E759F">
        <w:rPr>
          <w:rFonts w:ascii="Arial" w:hAnsi="Arial" w:cs="Arial"/>
          <w:sz w:val="24"/>
          <w:szCs w:val="24"/>
        </w:rPr>
        <w:t>S</w:t>
      </w:r>
      <w:r w:rsidRPr="007E759F">
        <w:rPr>
          <w:rFonts w:ascii="Arial" w:hAnsi="Arial" w:cs="Arial"/>
          <w:sz w:val="24"/>
          <w:szCs w:val="24"/>
        </w:rPr>
        <w:t xml:space="preserve">ag points, which meant I would have got health care in America, which I've just lost. </w:t>
      </w:r>
    </w:p>
    <w:p w14:paraId="1CF3046F" w14:textId="77777777" w:rsidR="00795EB5" w:rsidRPr="007E759F" w:rsidRDefault="00795EB5">
      <w:pPr>
        <w:spacing w:after="0"/>
        <w:rPr>
          <w:rFonts w:ascii="Arial" w:hAnsi="Arial" w:cs="Arial"/>
          <w:sz w:val="24"/>
          <w:szCs w:val="24"/>
        </w:rPr>
      </w:pPr>
    </w:p>
    <w:p w14:paraId="1F546239" w14:textId="4E87EDAC" w:rsidR="009955A5" w:rsidRPr="007E759F" w:rsidRDefault="00385124">
      <w:pPr>
        <w:spacing w:after="0"/>
        <w:rPr>
          <w:rFonts w:ascii="Arial" w:hAnsi="Arial" w:cs="Arial"/>
          <w:sz w:val="24"/>
          <w:szCs w:val="24"/>
        </w:rPr>
      </w:pPr>
      <w:r w:rsidRPr="007E759F">
        <w:rPr>
          <w:rFonts w:ascii="Arial" w:hAnsi="Arial" w:cs="Arial"/>
          <w:sz w:val="24"/>
          <w:szCs w:val="24"/>
        </w:rPr>
        <w:t>Um, and so I kind of feel bad about that. But I know I</w:t>
      </w:r>
      <w:r w:rsidR="00795EB5" w:rsidRPr="007E759F">
        <w:rPr>
          <w:rFonts w:ascii="Arial" w:hAnsi="Arial" w:cs="Arial"/>
          <w:sz w:val="24"/>
          <w:szCs w:val="24"/>
        </w:rPr>
        <w:t>…</w:t>
      </w:r>
      <w:r w:rsidRPr="007E759F">
        <w:rPr>
          <w:rFonts w:ascii="Arial" w:hAnsi="Arial" w:cs="Arial"/>
          <w:sz w:val="24"/>
          <w:szCs w:val="24"/>
        </w:rPr>
        <w:t xml:space="preserve"> I asked a couple of other disabled people who I trust and they corroborated my opinion. So I went with it and gulped and said, </w:t>
      </w:r>
      <w:r w:rsidR="00795EB5" w:rsidRPr="007E759F">
        <w:rPr>
          <w:rFonts w:ascii="Arial" w:hAnsi="Arial" w:cs="Arial"/>
          <w:sz w:val="24"/>
          <w:szCs w:val="24"/>
        </w:rPr>
        <w:t>“</w:t>
      </w:r>
      <w:r w:rsidRPr="007E759F">
        <w:rPr>
          <w:rFonts w:ascii="Arial" w:hAnsi="Arial" w:cs="Arial"/>
          <w:sz w:val="24"/>
          <w:szCs w:val="24"/>
        </w:rPr>
        <w:t>No, thank you.</w:t>
      </w:r>
      <w:r w:rsidR="00795EB5" w:rsidRPr="007E759F">
        <w:rPr>
          <w:rFonts w:ascii="Arial" w:hAnsi="Arial" w:cs="Arial"/>
          <w:sz w:val="24"/>
          <w:szCs w:val="24"/>
        </w:rPr>
        <w:t>”</w:t>
      </w:r>
      <w:r w:rsidRPr="007E759F">
        <w:rPr>
          <w:rFonts w:ascii="Arial" w:hAnsi="Arial" w:cs="Arial"/>
          <w:sz w:val="24"/>
          <w:szCs w:val="24"/>
        </w:rPr>
        <w:t xml:space="preserve"> And</w:t>
      </w:r>
      <w:r w:rsidR="00795EB5" w:rsidRPr="007E759F">
        <w:rPr>
          <w:rFonts w:ascii="Arial" w:hAnsi="Arial" w:cs="Arial"/>
          <w:sz w:val="24"/>
          <w:szCs w:val="24"/>
        </w:rPr>
        <w:t xml:space="preserve"> so</w:t>
      </w:r>
      <w:r w:rsidRPr="007E759F">
        <w:rPr>
          <w:rFonts w:ascii="Arial" w:hAnsi="Arial" w:cs="Arial"/>
          <w:sz w:val="24"/>
          <w:szCs w:val="24"/>
        </w:rPr>
        <w:t xml:space="preserve"> I am hoping to get a bit of acting work, </w:t>
      </w:r>
      <w:r w:rsidR="00795EB5" w:rsidRPr="007E759F">
        <w:rPr>
          <w:rFonts w:ascii="Arial" w:hAnsi="Arial" w:cs="Arial"/>
          <w:sz w:val="24"/>
          <w:szCs w:val="24"/>
        </w:rPr>
        <w:t xml:space="preserve">though </w:t>
      </w:r>
      <w:r w:rsidRPr="007E759F">
        <w:rPr>
          <w:rFonts w:ascii="Arial" w:hAnsi="Arial" w:cs="Arial"/>
          <w:sz w:val="24"/>
          <w:szCs w:val="24"/>
        </w:rPr>
        <w:t>Colin</w:t>
      </w:r>
      <w:r w:rsidR="00795EB5" w:rsidRPr="007E759F">
        <w:rPr>
          <w:rFonts w:ascii="Arial" w:hAnsi="Arial" w:cs="Arial"/>
          <w:sz w:val="24"/>
          <w:szCs w:val="24"/>
        </w:rPr>
        <w:t xml:space="preserve">. </w:t>
      </w:r>
      <w:r w:rsidRPr="007E759F">
        <w:rPr>
          <w:rFonts w:ascii="Arial" w:hAnsi="Arial" w:cs="Arial"/>
          <w:sz w:val="24"/>
          <w:szCs w:val="24"/>
        </w:rPr>
        <w:t xml:space="preserve">I would love to </w:t>
      </w:r>
      <w:r w:rsidR="00795EB5" w:rsidRPr="007E759F">
        <w:rPr>
          <w:rFonts w:ascii="Arial" w:hAnsi="Arial" w:cs="Arial"/>
          <w:sz w:val="24"/>
          <w:szCs w:val="24"/>
        </w:rPr>
        <w:t>get more acting</w:t>
      </w:r>
      <w:r w:rsidRPr="007E759F">
        <w:rPr>
          <w:rFonts w:ascii="Arial" w:hAnsi="Arial" w:cs="Arial"/>
          <w:sz w:val="24"/>
          <w:szCs w:val="24"/>
        </w:rPr>
        <w:t xml:space="preserve"> work.</w:t>
      </w:r>
    </w:p>
    <w:p w14:paraId="0348DD35" w14:textId="77777777" w:rsidR="009955A5" w:rsidRPr="007E759F" w:rsidRDefault="009955A5">
      <w:pPr>
        <w:spacing w:after="0"/>
        <w:rPr>
          <w:rFonts w:ascii="Arial" w:hAnsi="Arial" w:cs="Arial"/>
          <w:sz w:val="24"/>
          <w:szCs w:val="24"/>
        </w:rPr>
      </w:pPr>
    </w:p>
    <w:p w14:paraId="1D5AEC15" w14:textId="79E5BCC1" w:rsidR="009955A5" w:rsidRPr="007E759F" w:rsidRDefault="00795EB5">
      <w:pPr>
        <w:spacing w:after="0"/>
        <w:rPr>
          <w:rFonts w:ascii="Arial" w:hAnsi="Arial" w:cs="Arial"/>
          <w:sz w:val="24"/>
          <w:szCs w:val="24"/>
        </w:rPr>
      </w:pPr>
      <w:r w:rsidRPr="007E759F">
        <w:rPr>
          <w:rFonts w:ascii="Arial" w:hAnsi="Arial" w:cs="Arial"/>
          <w:color w:val="5D7284"/>
          <w:sz w:val="24"/>
          <w:szCs w:val="24"/>
        </w:rPr>
        <w:t>Colin Hambrook</w:t>
      </w:r>
    </w:p>
    <w:p w14:paraId="441FB374" w14:textId="77777777" w:rsidR="009955A5" w:rsidRPr="007E759F" w:rsidRDefault="00385124">
      <w:pPr>
        <w:spacing w:after="0"/>
        <w:rPr>
          <w:rFonts w:ascii="Arial" w:hAnsi="Arial" w:cs="Arial"/>
          <w:sz w:val="24"/>
          <w:szCs w:val="24"/>
        </w:rPr>
      </w:pPr>
      <w:r w:rsidRPr="007E759F">
        <w:rPr>
          <w:rFonts w:ascii="Arial" w:hAnsi="Arial" w:cs="Arial"/>
          <w:sz w:val="24"/>
          <w:szCs w:val="24"/>
        </w:rPr>
        <w:t>I loved American Horror Story.</w:t>
      </w:r>
    </w:p>
    <w:p w14:paraId="0F34411C" w14:textId="77777777" w:rsidR="009955A5" w:rsidRPr="007E759F" w:rsidRDefault="009955A5">
      <w:pPr>
        <w:spacing w:after="0"/>
        <w:rPr>
          <w:rFonts w:ascii="Arial" w:hAnsi="Arial" w:cs="Arial"/>
          <w:sz w:val="24"/>
          <w:szCs w:val="24"/>
        </w:rPr>
      </w:pPr>
    </w:p>
    <w:p w14:paraId="489C3669" w14:textId="77777777" w:rsidR="00DF3DD3" w:rsidRPr="007E759F" w:rsidRDefault="00DF3DD3">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76B51BAE" w14:textId="7421260C" w:rsidR="009955A5" w:rsidRPr="007E759F" w:rsidRDefault="00385124">
      <w:pPr>
        <w:spacing w:after="0"/>
        <w:rPr>
          <w:rFonts w:ascii="Arial" w:hAnsi="Arial" w:cs="Arial"/>
          <w:sz w:val="24"/>
          <w:szCs w:val="24"/>
        </w:rPr>
      </w:pPr>
      <w:r w:rsidRPr="007E759F">
        <w:rPr>
          <w:rFonts w:ascii="Arial" w:hAnsi="Arial" w:cs="Arial"/>
          <w:sz w:val="24"/>
          <w:szCs w:val="24"/>
        </w:rPr>
        <w:t xml:space="preserve">Me too. And I still get, I still get like a </w:t>
      </w:r>
      <w:r w:rsidR="00795EB5" w:rsidRPr="007E759F">
        <w:rPr>
          <w:rFonts w:ascii="Arial" w:hAnsi="Arial" w:cs="Arial"/>
          <w:sz w:val="24"/>
          <w:szCs w:val="24"/>
        </w:rPr>
        <w:t>£</w:t>
      </w:r>
      <w:r w:rsidRPr="007E759F">
        <w:rPr>
          <w:rFonts w:ascii="Arial" w:hAnsi="Arial" w:cs="Arial"/>
          <w:sz w:val="24"/>
          <w:szCs w:val="24"/>
        </w:rPr>
        <w:t>10 che</w:t>
      </w:r>
      <w:r w:rsidR="00795EB5" w:rsidRPr="007E759F">
        <w:rPr>
          <w:rFonts w:ascii="Arial" w:hAnsi="Arial" w:cs="Arial"/>
          <w:sz w:val="24"/>
          <w:szCs w:val="24"/>
        </w:rPr>
        <w:t>que</w:t>
      </w:r>
      <w:r w:rsidRPr="007E759F">
        <w:rPr>
          <w:rFonts w:ascii="Arial" w:hAnsi="Arial" w:cs="Arial"/>
          <w:sz w:val="24"/>
          <w:szCs w:val="24"/>
        </w:rPr>
        <w:t xml:space="preserve"> once every six months for that. I can't believe it's going on so long.</w:t>
      </w:r>
    </w:p>
    <w:p w14:paraId="1CF3CD70" w14:textId="77777777" w:rsidR="009955A5" w:rsidRPr="007E759F" w:rsidRDefault="009955A5">
      <w:pPr>
        <w:spacing w:after="0"/>
        <w:rPr>
          <w:rFonts w:ascii="Arial" w:hAnsi="Arial" w:cs="Arial"/>
          <w:sz w:val="24"/>
          <w:szCs w:val="24"/>
        </w:rPr>
      </w:pPr>
    </w:p>
    <w:p w14:paraId="34C6E1A7" w14:textId="77777777" w:rsidR="00795EB5" w:rsidRPr="007E759F" w:rsidRDefault="00795EB5" w:rsidP="00795EB5">
      <w:pPr>
        <w:spacing w:after="0"/>
        <w:rPr>
          <w:rFonts w:ascii="Arial" w:hAnsi="Arial" w:cs="Arial"/>
          <w:sz w:val="24"/>
          <w:szCs w:val="24"/>
        </w:rPr>
      </w:pPr>
      <w:r w:rsidRPr="007E759F">
        <w:rPr>
          <w:rFonts w:ascii="Arial" w:hAnsi="Arial" w:cs="Arial"/>
          <w:color w:val="5D7284"/>
          <w:sz w:val="24"/>
          <w:szCs w:val="24"/>
        </w:rPr>
        <w:t>Colin Hambrook</w:t>
      </w:r>
    </w:p>
    <w:p w14:paraId="018EA297" w14:textId="1F849945" w:rsidR="009955A5" w:rsidRPr="007E759F" w:rsidRDefault="00385124">
      <w:pPr>
        <w:spacing w:after="0"/>
        <w:rPr>
          <w:rFonts w:ascii="Arial" w:hAnsi="Arial" w:cs="Arial"/>
          <w:sz w:val="24"/>
          <w:szCs w:val="24"/>
        </w:rPr>
      </w:pPr>
      <w:r w:rsidRPr="007E759F">
        <w:rPr>
          <w:rFonts w:ascii="Arial" w:hAnsi="Arial" w:cs="Arial"/>
          <w:sz w:val="24"/>
          <w:szCs w:val="24"/>
        </w:rPr>
        <w:t xml:space="preserve">I </w:t>
      </w:r>
      <w:r w:rsidR="00795EB5" w:rsidRPr="007E759F">
        <w:rPr>
          <w:rFonts w:ascii="Arial" w:hAnsi="Arial" w:cs="Arial"/>
          <w:sz w:val="24"/>
          <w:szCs w:val="24"/>
        </w:rPr>
        <w:t>got</w:t>
      </w:r>
      <w:r w:rsidRPr="007E759F">
        <w:rPr>
          <w:rFonts w:ascii="Arial" w:hAnsi="Arial" w:cs="Arial"/>
          <w:sz w:val="24"/>
          <w:szCs w:val="24"/>
        </w:rPr>
        <w:t xml:space="preserve"> a subscription to Netflix when I </w:t>
      </w:r>
      <w:r w:rsidR="00795EB5" w:rsidRPr="007E759F">
        <w:rPr>
          <w:rFonts w:ascii="Arial" w:hAnsi="Arial" w:cs="Arial"/>
          <w:sz w:val="24"/>
          <w:szCs w:val="24"/>
        </w:rPr>
        <w:t>heard you were</w:t>
      </w:r>
      <w:r w:rsidRPr="007E759F">
        <w:rPr>
          <w:rFonts w:ascii="Arial" w:hAnsi="Arial" w:cs="Arial"/>
          <w:sz w:val="24"/>
          <w:szCs w:val="24"/>
        </w:rPr>
        <w:t xml:space="preserve"> gonna be on that.</w:t>
      </w:r>
    </w:p>
    <w:p w14:paraId="580028C9" w14:textId="77777777" w:rsidR="009955A5" w:rsidRPr="007E759F" w:rsidRDefault="009955A5">
      <w:pPr>
        <w:spacing w:after="0"/>
        <w:rPr>
          <w:rFonts w:ascii="Arial" w:hAnsi="Arial" w:cs="Arial"/>
          <w:sz w:val="24"/>
          <w:szCs w:val="24"/>
        </w:rPr>
      </w:pPr>
    </w:p>
    <w:p w14:paraId="18427727" w14:textId="77777777" w:rsidR="00DF3DD3" w:rsidRPr="007E759F" w:rsidRDefault="00DF3DD3">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2902BD82" w14:textId="77777777" w:rsidR="00795EB5" w:rsidRPr="007E759F" w:rsidRDefault="00385124">
      <w:pPr>
        <w:spacing w:after="0"/>
        <w:rPr>
          <w:rFonts w:ascii="Arial" w:hAnsi="Arial" w:cs="Arial"/>
          <w:sz w:val="24"/>
          <w:szCs w:val="24"/>
        </w:rPr>
      </w:pPr>
      <w:r w:rsidRPr="007E759F">
        <w:rPr>
          <w:rFonts w:ascii="Arial" w:hAnsi="Arial" w:cs="Arial"/>
          <w:sz w:val="24"/>
          <w:szCs w:val="24"/>
        </w:rPr>
        <w:t xml:space="preserve">Oh, thank you. And I was disappointed not to be </w:t>
      </w:r>
      <w:r w:rsidR="00795EB5" w:rsidRPr="007E759F">
        <w:rPr>
          <w:rFonts w:ascii="Arial" w:hAnsi="Arial" w:cs="Arial"/>
          <w:sz w:val="24"/>
          <w:szCs w:val="24"/>
        </w:rPr>
        <w:t>o</w:t>
      </w:r>
      <w:r w:rsidRPr="007E759F">
        <w:rPr>
          <w:rFonts w:ascii="Arial" w:hAnsi="Arial" w:cs="Arial"/>
          <w:sz w:val="24"/>
          <w:szCs w:val="24"/>
        </w:rPr>
        <w:t xml:space="preserve">n subsequent series of </w:t>
      </w:r>
      <w:r w:rsidR="00795EB5" w:rsidRPr="007E759F">
        <w:rPr>
          <w:rFonts w:ascii="Arial" w:hAnsi="Arial" w:cs="Arial"/>
          <w:sz w:val="24"/>
          <w:szCs w:val="24"/>
        </w:rPr>
        <w:t>that</w:t>
      </w:r>
      <w:r w:rsidRPr="007E759F">
        <w:rPr>
          <w:rFonts w:ascii="Arial" w:hAnsi="Arial" w:cs="Arial"/>
          <w:sz w:val="24"/>
          <w:szCs w:val="24"/>
        </w:rPr>
        <w:t>. But then so many other actors weren't either. And now that</w:t>
      </w:r>
      <w:r w:rsidR="00795EB5" w:rsidRPr="007E759F">
        <w:rPr>
          <w:rFonts w:ascii="Arial" w:hAnsi="Arial" w:cs="Arial"/>
          <w:sz w:val="24"/>
          <w:szCs w:val="24"/>
        </w:rPr>
        <w:t>’</w:t>
      </w:r>
      <w:r w:rsidRPr="007E759F">
        <w:rPr>
          <w:rFonts w:ascii="Arial" w:hAnsi="Arial" w:cs="Arial"/>
          <w:sz w:val="24"/>
          <w:szCs w:val="24"/>
        </w:rPr>
        <w:t xml:space="preserve">s kind of lost its way a bit as an anthology series. But yeah, that was exponentially </w:t>
      </w:r>
      <w:r w:rsidR="00795EB5" w:rsidRPr="007E759F">
        <w:rPr>
          <w:rFonts w:ascii="Arial" w:hAnsi="Arial" w:cs="Arial"/>
          <w:sz w:val="24"/>
          <w:szCs w:val="24"/>
        </w:rPr>
        <w:t>t</w:t>
      </w:r>
      <w:r w:rsidRPr="007E759F">
        <w:rPr>
          <w:rFonts w:ascii="Arial" w:hAnsi="Arial" w:cs="Arial"/>
          <w:sz w:val="24"/>
          <w:szCs w:val="24"/>
        </w:rPr>
        <w:t xml:space="preserve">he biggest thing in my life, because suddenly </w:t>
      </w:r>
      <w:r w:rsidR="00795EB5" w:rsidRPr="007E759F">
        <w:rPr>
          <w:rFonts w:ascii="Arial" w:hAnsi="Arial" w:cs="Arial"/>
          <w:sz w:val="24"/>
          <w:szCs w:val="24"/>
        </w:rPr>
        <w:t>A</w:t>
      </w:r>
      <w:r w:rsidRPr="007E759F">
        <w:rPr>
          <w:rFonts w:ascii="Arial" w:hAnsi="Arial" w:cs="Arial"/>
          <w:sz w:val="24"/>
          <w:szCs w:val="24"/>
        </w:rPr>
        <w:t>merican people knew who I was. And I still get stopped in the street</w:t>
      </w:r>
      <w:r w:rsidR="00795EB5" w:rsidRPr="007E759F">
        <w:rPr>
          <w:rFonts w:ascii="Arial" w:hAnsi="Arial" w:cs="Arial"/>
          <w:sz w:val="24"/>
          <w:szCs w:val="24"/>
        </w:rPr>
        <w:t>…</w:t>
      </w:r>
      <w:r w:rsidRPr="007E759F">
        <w:rPr>
          <w:rFonts w:ascii="Arial" w:hAnsi="Arial" w:cs="Arial"/>
          <w:sz w:val="24"/>
          <w:szCs w:val="24"/>
        </w:rPr>
        <w:t xml:space="preserve"> all the time, by people, because I'm so easy to recognise. And so I get a lot of shoutouts from younger kids, which is nice in America. And yeah, I will get something I know I will. I'm not worried. I'll pick up some acting</w:t>
      </w:r>
      <w:r w:rsidR="00795EB5" w:rsidRPr="007E759F">
        <w:rPr>
          <w:rFonts w:ascii="Arial" w:hAnsi="Arial" w:cs="Arial"/>
          <w:sz w:val="24"/>
          <w:szCs w:val="24"/>
        </w:rPr>
        <w:t xml:space="preserve"> work</w:t>
      </w:r>
      <w:r w:rsidRPr="007E759F">
        <w:rPr>
          <w:rFonts w:ascii="Arial" w:hAnsi="Arial" w:cs="Arial"/>
          <w:sz w:val="24"/>
          <w:szCs w:val="24"/>
        </w:rPr>
        <w:t xml:space="preserve">, but I must admit right now, I'm kind of like, </w:t>
      </w:r>
      <w:r w:rsidR="00795EB5" w:rsidRPr="007E759F">
        <w:rPr>
          <w:rFonts w:ascii="Arial" w:hAnsi="Arial" w:cs="Arial"/>
          <w:sz w:val="24"/>
          <w:szCs w:val="24"/>
        </w:rPr>
        <w:t>“</w:t>
      </w:r>
      <w:r w:rsidRPr="007E759F">
        <w:rPr>
          <w:rFonts w:ascii="Arial" w:hAnsi="Arial" w:cs="Arial"/>
          <w:sz w:val="24"/>
          <w:szCs w:val="24"/>
        </w:rPr>
        <w:t>Oh, is this why I'm here then.</w:t>
      </w:r>
      <w:r w:rsidR="00795EB5" w:rsidRPr="007E759F">
        <w:rPr>
          <w:rFonts w:ascii="Arial" w:hAnsi="Arial" w:cs="Arial"/>
          <w:sz w:val="24"/>
          <w:szCs w:val="24"/>
        </w:rPr>
        <w:t xml:space="preserve">” </w:t>
      </w:r>
      <w:r w:rsidRPr="007E759F">
        <w:rPr>
          <w:rFonts w:ascii="Arial" w:hAnsi="Arial" w:cs="Arial"/>
          <w:sz w:val="24"/>
          <w:szCs w:val="24"/>
        </w:rPr>
        <w:t xml:space="preserve"> </w:t>
      </w:r>
    </w:p>
    <w:p w14:paraId="795BBA8D" w14:textId="77777777" w:rsidR="00795EB5" w:rsidRPr="007E759F" w:rsidRDefault="00795EB5">
      <w:pPr>
        <w:spacing w:after="0"/>
        <w:rPr>
          <w:rFonts w:ascii="Arial" w:hAnsi="Arial" w:cs="Arial"/>
          <w:sz w:val="24"/>
          <w:szCs w:val="24"/>
        </w:rPr>
      </w:pPr>
    </w:p>
    <w:p w14:paraId="34C6FE75" w14:textId="6BA764B9" w:rsidR="00115AE9" w:rsidRPr="007E759F" w:rsidRDefault="00385124">
      <w:pPr>
        <w:spacing w:after="0"/>
        <w:rPr>
          <w:rFonts w:ascii="Arial" w:hAnsi="Arial" w:cs="Arial"/>
          <w:sz w:val="24"/>
          <w:szCs w:val="24"/>
        </w:rPr>
      </w:pPr>
      <w:r w:rsidRPr="007E759F">
        <w:rPr>
          <w:rFonts w:ascii="Arial" w:hAnsi="Arial" w:cs="Arial"/>
          <w:sz w:val="24"/>
          <w:szCs w:val="24"/>
        </w:rPr>
        <w:t>was actually quick tails. The way I'm going? You sometimes you have to take a nod from God or whatever you believe in</w:t>
      </w:r>
      <w:r w:rsidR="00795EB5" w:rsidRPr="007E759F">
        <w:rPr>
          <w:rFonts w:ascii="Arial" w:hAnsi="Arial" w:cs="Arial"/>
          <w:sz w:val="24"/>
          <w:szCs w:val="24"/>
        </w:rPr>
        <w:t>…</w:t>
      </w:r>
      <w:r w:rsidRPr="007E759F">
        <w:rPr>
          <w:rFonts w:ascii="Arial" w:hAnsi="Arial" w:cs="Arial"/>
          <w:sz w:val="24"/>
          <w:szCs w:val="24"/>
        </w:rPr>
        <w:t xml:space="preserve"> for me</w:t>
      </w:r>
      <w:r w:rsidR="00115AE9" w:rsidRPr="007E759F">
        <w:rPr>
          <w:rFonts w:ascii="Arial" w:hAnsi="Arial" w:cs="Arial"/>
          <w:sz w:val="24"/>
          <w:szCs w:val="24"/>
        </w:rPr>
        <w:t>, i</w:t>
      </w:r>
      <w:r w:rsidRPr="007E759F">
        <w:rPr>
          <w:rFonts w:ascii="Arial" w:hAnsi="Arial" w:cs="Arial"/>
          <w:sz w:val="24"/>
          <w:szCs w:val="24"/>
        </w:rPr>
        <w:t>t's not God, I don't</w:t>
      </w:r>
      <w:r w:rsidR="00115AE9" w:rsidRPr="007E759F">
        <w:rPr>
          <w:rFonts w:ascii="Arial" w:hAnsi="Arial" w:cs="Arial"/>
          <w:sz w:val="24"/>
          <w:szCs w:val="24"/>
        </w:rPr>
        <w:t>…</w:t>
      </w:r>
      <w:r w:rsidRPr="007E759F">
        <w:rPr>
          <w:rFonts w:ascii="Arial" w:hAnsi="Arial" w:cs="Arial"/>
          <w:sz w:val="24"/>
          <w:szCs w:val="24"/>
        </w:rPr>
        <w:t xml:space="preserve"> I'm an atheist, but and sometimes you have to look at the signs that have been sent to you. And maybe the signs are no, Mat, you're not going to be just a lovely, lovely actor who picks up lovely work from time to time</w:t>
      </w:r>
      <w:r w:rsidR="00115AE9" w:rsidRPr="007E759F">
        <w:rPr>
          <w:rFonts w:ascii="Arial" w:hAnsi="Arial" w:cs="Arial"/>
          <w:sz w:val="24"/>
          <w:szCs w:val="24"/>
        </w:rPr>
        <w:t>,</w:t>
      </w:r>
      <w:r w:rsidRPr="007E759F">
        <w:rPr>
          <w:rFonts w:ascii="Arial" w:hAnsi="Arial" w:cs="Arial"/>
          <w:sz w:val="24"/>
          <w:szCs w:val="24"/>
        </w:rPr>
        <w:t xml:space="preserve"> swans into the </w:t>
      </w:r>
      <w:r w:rsidR="00115AE9" w:rsidRPr="007E759F">
        <w:rPr>
          <w:rFonts w:ascii="Arial" w:hAnsi="Arial" w:cs="Arial"/>
          <w:sz w:val="24"/>
          <w:szCs w:val="24"/>
        </w:rPr>
        <w:t xml:space="preserve">awards </w:t>
      </w:r>
      <w:r w:rsidRPr="007E759F">
        <w:rPr>
          <w:rFonts w:ascii="Arial" w:hAnsi="Arial" w:cs="Arial"/>
          <w:sz w:val="24"/>
          <w:szCs w:val="24"/>
        </w:rPr>
        <w:t>and leaves again</w:t>
      </w:r>
      <w:r w:rsidR="00115AE9" w:rsidRPr="007E759F">
        <w:rPr>
          <w:rFonts w:ascii="Arial" w:hAnsi="Arial" w:cs="Arial"/>
          <w:sz w:val="24"/>
          <w:szCs w:val="24"/>
        </w:rPr>
        <w:t>.</w:t>
      </w:r>
      <w:r w:rsidRPr="007E759F">
        <w:rPr>
          <w:rFonts w:ascii="Arial" w:hAnsi="Arial" w:cs="Arial"/>
          <w:sz w:val="24"/>
          <w:szCs w:val="24"/>
        </w:rPr>
        <w:t xml:space="preserve"> </w:t>
      </w:r>
    </w:p>
    <w:p w14:paraId="52B5522D" w14:textId="77777777" w:rsidR="00115AE9" w:rsidRPr="007E759F" w:rsidRDefault="00115AE9">
      <w:pPr>
        <w:spacing w:after="0"/>
        <w:rPr>
          <w:rFonts w:ascii="Arial" w:hAnsi="Arial" w:cs="Arial"/>
          <w:sz w:val="24"/>
          <w:szCs w:val="24"/>
        </w:rPr>
      </w:pPr>
    </w:p>
    <w:p w14:paraId="21FDA031" w14:textId="68917629" w:rsidR="00115AE9" w:rsidRPr="007E759F" w:rsidRDefault="00115AE9">
      <w:pPr>
        <w:spacing w:after="0"/>
        <w:rPr>
          <w:rFonts w:ascii="Arial" w:hAnsi="Arial" w:cs="Arial"/>
          <w:sz w:val="24"/>
          <w:szCs w:val="24"/>
        </w:rPr>
      </w:pPr>
      <w:r w:rsidRPr="007E759F">
        <w:rPr>
          <w:rFonts w:ascii="Arial" w:hAnsi="Arial" w:cs="Arial"/>
          <w:sz w:val="24"/>
          <w:szCs w:val="24"/>
        </w:rPr>
        <w:lastRenderedPageBreak/>
        <w:t>Y</w:t>
      </w:r>
      <w:r w:rsidR="00385124" w:rsidRPr="007E759F">
        <w:rPr>
          <w:rFonts w:ascii="Arial" w:hAnsi="Arial" w:cs="Arial"/>
          <w:sz w:val="24"/>
          <w:szCs w:val="24"/>
        </w:rPr>
        <w:t>ou're going to be the guy that gets the project going, that gets the disabled people t</w:t>
      </w:r>
      <w:r w:rsidRPr="007E759F">
        <w:rPr>
          <w:rFonts w:ascii="Arial" w:hAnsi="Arial" w:cs="Arial"/>
          <w:sz w:val="24"/>
          <w:szCs w:val="24"/>
        </w:rPr>
        <w:t>he</w:t>
      </w:r>
      <w:r w:rsidR="00385124" w:rsidRPr="007E759F">
        <w:rPr>
          <w:rFonts w:ascii="Arial" w:hAnsi="Arial" w:cs="Arial"/>
          <w:sz w:val="24"/>
          <w:szCs w:val="24"/>
        </w:rPr>
        <w:t xml:space="preserve"> work. You know, and in fact, that's what it seems to be right now. </w:t>
      </w:r>
    </w:p>
    <w:p w14:paraId="3AC56EA5" w14:textId="77777777" w:rsidR="00115AE9" w:rsidRPr="007E759F" w:rsidRDefault="00115AE9">
      <w:pPr>
        <w:spacing w:after="0"/>
        <w:rPr>
          <w:rFonts w:ascii="Arial" w:hAnsi="Arial" w:cs="Arial"/>
          <w:sz w:val="24"/>
          <w:szCs w:val="24"/>
        </w:rPr>
      </w:pPr>
    </w:p>
    <w:p w14:paraId="6A3E1E2A" w14:textId="78270F63" w:rsidR="009955A5" w:rsidRPr="007E759F" w:rsidRDefault="00385124">
      <w:pPr>
        <w:spacing w:after="0"/>
        <w:rPr>
          <w:rFonts w:ascii="Arial" w:hAnsi="Arial" w:cs="Arial"/>
          <w:sz w:val="24"/>
          <w:szCs w:val="24"/>
        </w:rPr>
      </w:pPr>
      <w:r w:rsidRPr="007E759F">
        <w:rPr>
          <w:rFonts w:ascii="Arial" w:hAnsi="Arial" w:cs="Arial"/>
          <w:sz w:val="24"/>
          <w:szCs w:val="24"/>
        </w:rPr>
        <w:t xml:space="preserve">And </w:t>
      </w:r>
      <w:r w:rsidR="00115AE9" w:rsidRPr="007E759F">
        <w:rPr>
          <w:rFonts w:ascii="Arial" w:hAnsi="Arial" w:cs="Arial"/>
          <w:sz w:val="24"/>
          <w:szCs w:val="24"/>
        </w:rPr>
        <w:t>hurrah</w:t>
      </w:r>
      <w:r w:rsidRPr="007E759F">
        <w:rPr>
          <w:rFonts w:ascii="Arial" w:hAnsi="Arial" w:cs="Arial"/>
          <w:sz w:val="24"/>
          <w:szCs w:val="24"/>
        </w:rPr>
        <w:t xml:space="preserve"> for that, because I am an activist, you know, and it is probably the only way I can serve my deep activism</w:t>
      </w:r>
      <w:r w:rsidR="00115AE9" w:rsidRPr="007E759F">
        <w:rPr>
          <w:rFonts w:ascii="Arial" w:hAnsi="Arial" w:cs="Arial"/>
          <w:sz w:val="24"/>
          <w:szCs w:val="24"/>
        </w:rPr>
        <w:t>…</w:t>
      </w:r>
      <w:r w:rsidRPr="007E759F">
        <w:rPr>
          <w:rFonts w:ascii="Arial" w:hAnsi="Arial" w:cs="Arial"/>
          <w:sz w:val="24"/>
          <w:szCs w:val="24"/>
        </w:rPr>
        <w:t xml:space="preserve"> is by getting other disabled people jobs in</w:t>
      </w:r>
      <w:r w:rsidR="00115AE9" w:rsidRPr="007E759F">
        <w:rPr>
          <w:rFonts w:ascii="Arial" w:hAnsi="Arial" w:cs="Arial"/>
          <w:sz w:val="24"/>
          <w:szCs w:val="24"/>
        </w:rPr>
        <w:t xml:space="preserve"> telly and </w:t>
      </w:r>
      <w:r w:rsidRPr="007E759F">
        <w:rPr>
          <w:rFonts w:ascii="Arial" w:hAnsi="Arial" w:cs="Arial"/>
          <w:sz w:val="24"/>
          <w:szCs w:val="24"/>
        </w:rPr>
        <w:t>film, you know</w:t>
      </w:r>
      <w:r w:rsidR="00115AE9" w:rsidRPr="007E759F">
        <w:rPr>
          <w:rFonts w:ascii="Arial" w:hAnsi="Arial" w:cs="Arial"/>
          <w:sz w:val="24"/>
          <w:szCs w:val="24"/>
        </w:rPr>
        <w:t>…</w:t>
      </w:r>
    </w:p>
    <w:p w14:paraId="6C182877" w14:textId="77777777" w:rsidR="009955A5" w:rsidRPr="007E759F" w:rsidRDefault="009955A5">
      <w:pPr>
        <w:spacing w:after="0"/>
        <w:rPr>
          <w:rFonts w:ascii="Arial" w:hAnsi="Arial" w:cs="Arial"/>
          <w:sz w:val="24"/>
          <w:szCs w:val="24"/>
        </w:rPr>
      </w:pPr>
    </w:p>
    <w:p w14:paraId="75D308C4" w14:textId="77777777" w:rsidR="00115AE9" w:rsidRPr="007E759F" w:rsidRDefault="00115AE9" w:rsidP="00115AE9">
      <w:pPr>
        <w:spacing w:after="0"/>
        <w:rPr>
          <w:rFonts w:ascii="Arial" w:hAnsi="Arial" w:cs="Arial"/>
          <w:sz w:val="24"/>
          <w:szCs w:val="24"/>
        </w:rPr>
      </w:pPr>
      <w:r w:rsidRPr="007E759F">
        <w:rPr>
          <w:rFonts w:ascii="Arial" w:hAnsi="Arial" w:cs="Arial"/>
          <w:color w:val="5D7284"/>
          <w:sz w:val="24"/>
          <w:szCs w:val="24"/>
        </w:rPr>
        <w:t>Colin Hambrook</w:t>
      </w:r>
    </w:p>
    <w:p w14:paraId="155FDDCC" w14:textId="5D0E5365" w:rsidR="009955A5" w:rsidRPr="007E759F" w:rsidRDefault="00115AE9">
      <w:pPr>
        <w:spacing w:after="0"/>
        <w:rPr>
          <w:rFonts w:ascii="Arial" w:hAnsi="Arial" w:cs="Arial"/>
          <w:sz w:val="24"/>
          <w:szCs w:val="24"/>
        </w:rPr>
      </w:pPr>
      <w:r w:rsidRPr="007E759F">
        <w:rPr>
          <w:rFonts w:ascii="Arial" w:hAnsi="Arial" w:cs="Arial"/>
          <w:sz w:val="24"/>
          <w:szCs w:val="24"/>
        </w:rPr>
        <w:t>Y</w:t>
      </w:r>
      <w:r w:rsidR="00385124" w:rsidRPr="007E759F">
        <w:rPr>
          <w:rFonts w:ascii="Arial" w:hAnsi="Arial" w:cs="Arial"/>
          <w:sz w:val="24"/>
          <w:szCs w:val="24"/>
        </w:rPr>
        <w:t>ou mentioned that you're writing</w:t>
      </w:r>
      <w:r w:rsidRPr="007E759F">
        <w:rPr>
          <w:rFonts w:ascii="Arial" w:hAnsi="Arial" w:cs="Arial"/>
          <w:sz w:val="24"/>
          <w:szCs w:val="24"/>
        </w:rPr>
        <w:t>…</w:t>
      </w:r>
    </w:p>
    <w:p w14:paraId="19CC8A64" w14:textId="77777777" w:rsidR="009955A5" w:rsidRPr="007E759F" w:rsidRDefault="009955A5">
      <w:pPr>
        <w:spacing w:after="0"/>
        <w:rPr>
          <w:rFonts w:ascii="Arial" w:hAnsi="Arial" w:cs="Arial"/>
          <w:sz w:val="24"/>
          <w:szCs w:val="24"/>
        </w:rPr>
      </w:pPr>
    </w:p>
    <w:p w14:paraId="0B708FBE" w14:textId="77777777" w:rsidR="00115AE9" w:rsidRPr="007E759F" w:rsidRDefault="00115AE9" w:rsidP="00115AE9">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300DB9D8" w14:textId="77777777" w:rsidR="00115AE9" w:rsidRPr="007E759F" w:rsidRDefault="00115AE9">
      <w:pPr>
        <w:spacing w:after="0"/>
        <w:rPr>
          <w:rFonts w:ascii="Arial" w:hAnsi="Arial" w:cs="Arial"/>
          <w:sz w:val="24"/>
          <w:szCs w:val="24"/>
        </w:rPr>
      </w:pPr>
      <w:r w:rsidRPr="007E759F">
        <w:rPr>
          <w:rFonts w:ascii="Arial" w:hAnsi="Arial" w:cs="Arial"/>
          <w:sz w:val="24"/>
          <w:szCs w:val="24"/>
        </w:rPr>
        <w:t>W</w:t>
      </w:r>
      <w:r w:rsidR="00385124" w:rsidRPr="007E759F">
        <w:rPr>
          <w:rFonts w:ascii="Arial" w:hAnsi="Arial" w:cs="Arial"/>
          <w:sz w:val="24"/>
          <w:szCs w:val="24"/>
        </w:rPr>
        <w:t>riting, writing, writing, writing, writing, I've had so many bloody ideas. I'm writing a deep history one, I'm writing a difficult transitionary tale set in 1977</w:t>
      </w:r>
      <w:r w:rsidRPr="007E759F">
        <w:rPr>
          <w:rFonts w:ascii="Arial" w:hAnsi="Arial" w:cs="Arial"/>
          <w:sz w:val="24"/>
          <w:szCs w:val="24"/>
        </w:rPr>
        <w:t xml:space="preserve"> i</w:t>
      </w:r>
      <w:r w:rsidR="00385124" w:rsidRPr="007E759F">
        <w:rPr>
          <w:rFonts w:ascii="Arial" w:hAnsi="Arial" w:cs="Arial"/>
          <w:sz w:val="24"/>
          <w:szCs w:val="24"/>
        </w:rPr>
        <w:t>n Florida and California, that's a bug</w:t>
      </w:r>
      <w:r w:rsidRPr="007E759F">
        <w:rPr>
          <w:rFonts w:ascii="Arial" w:hAnsi="Arial" w:cs="Arial"/>
          <w:sz w:val="24"/>
          <w:szCs w:val="24"/>
        </w:rPr>
        <w:t xml:space="preserve">ger to write. </w:t>
      </w:r>
      <w:r w:rsidR="00385124" w:rsidRPr="007E759F">
        <w:rPr>
          <w:rFonts w:ascii="Arial" w:hAnsi="Arial" w:cs="Arial"/>
          <w:sz w:val="24"/>
          <w:szCs w:val="24"/>
        </w:rPr>
        <w:t xml:space="preserve">So I've left that </w:t>
      </w:r>
      <w:r w:rsidRPr="007E759F">
        <w:rPr>
          <w:rFonts w:ascii="Arial" w:hAnsi="Arial" w:cs="Arial"/>
          <w:sz w:val="24"/>
          <w:szCs w:val="24"/>
        </w:rPr>
        <w:t xml:space="preserve">one </w:t>
      </w:r>
      <w:r w:rsidR="00385124" w:rsidRPr="007E759F">
        <w:rPr>
          <w:rFonts w:ascii="Arial" w:hAnsi="Arial" w:cs="Arial"/>
          <w:sz w:val="24"/>
          <w:szCs w:val="24"/>
        </w:rPr>
        <w:t xml:space="preserve">for a bit. </w:t>
      </w:r>
    </w:p>
    <w:p w14:paraId="10CD286E" w14:textId="77777777" w:rsidR="00115AE9" w:rsidRPr="007E759F" w:rsidRDefault="00115AE9">
      <w:pPr>
        <w:spacing w:after="0"/>
        <w:rPr>
          <w:rFonts w:ascii="Arial" w:hAnsi="Arial" w:cs="Arial"/>
          <w:sz w:val="24"/>
          <w:szCs w:val="24"/>
        </w:rPr>
      </w:pPr>
    </w:p>
    <w:p w14:paraId="4D3814C5" w14:textId="13ABF730" w:rsidR="009955A5" w:rsidRPr="007E759F" w:rsidRDefault="00385124">
      <w:pPr>
        <w:spacing w:after="0"/>
        <w:rPr>
          <w:rFonts w:ascii="Arial" w:hAnsi="Arial" w:cs="Arial"/>
          <w:sz w:val="24"/>
          <w:szCs w:val="24"/>
        </w:rPr>
      </w:pPr>
      <w:r w:rsidRPr="007E759F">
        <w:rPr>
          <w:rFonts w:ascii="Arial" w:hAnsi="Arial" w:cs="Arial"/>
          <w:sz w:val="24"/>
          <w:szCs w:val="24"/>
        </w:rPr>
        <w:t>I'm writing an 1850</w:t>
      </w:r>
      <w:r w:rsidR="00115AE9" w:rsidRPr="007E759F">
        <w:rPr>
          <w:rFonts w:ascii="Arial" w:hAnsi="Arial" w:cs="Arial"/>
          <w:sz w:val="24"/>
          <w:szCs w:val="24"/>
        </w:rPr>
        <w:t>, s</w:t>
      </w:r>
      <w:r w:rsidRPr="007E759F">
        <w:rPr>
          <w:rFonts w:ascii="Arial" w:hAnsi="Arial" w:cs="Arial"/>
          <w:sz w:val="24"/>
          <w:szCs w:val="24"/>
        </w:rPr>
        <w:t xml:space="preserve">treet beggars </w:t>
      </w:r>
      <w:r w:rsidR="00115AE9" w:rsidRPr="007E759F">
        <w:rPr>
          <w:rFonts w:ascii="Arial" w:hAnsi="Arial" w:cs="Arial"/>
          <w:sz w:val="24"/>
          <w:szCs w:val="24"/>
        </w:rPr>
        <w:t>and whores</w:t>
      </w:r>
      <w:r w:rsidRPr="007E759F">
        <w:rPr>
          <w:rFonts w:ascii="Arial" w:hAnsi="Arial" w:cs="Arial"/>
          <w:sz w:val="24"/>
          <w:szCs w:val="24"/>
        </w:rPr>
        <w:t xml:space="preserve"> </w:t>
      </w:r>
      <w:r w:rsidR="00115AE9" w:rsidRPr="007E759F">
        <w:rPr>
          <w:rFonts w:ascii="Arial" w:hAnsi="Arial" w:cs="Arial"/>
          <w:sz w:val="24"/>
          <w:szCs w:val="24"/>
        </w:rPr>
        <w:t>p</w:t>
      </w:r>
      <w:r w:rsidRPr="007E759F">
        <w:rPr>
          <w:rFonts w:ascii="Arial" w:hAnsi="Arial" w:cs="Arial"/>
          <w:sz w:val="24"/>
          <w:szCs w:val="24"/>
        </w:rPr>
        <w:t xml:space="preserve">lay set in a fake crippled begging </w:t>
      </w:r>
      <w:r w:rsidR="00115AE9" w:rsidRPr="007E759F">
        <w:rPr>
          <w:rFonts w:ascii="Arial" w:hAnsi="Arial" w:cs="Arial"/>
          <w:sz w:val="24"/>
          <w:szCs w:val="24"/>
        </w:rPr>
        <w:t>pub</w:t>
      </w:r>
      <w:r w:rsidRPr="007E759F">
        <w:rPr>
          <w:rFonts w:ascii="Arial" w:hAnsi="Arial" w:cs="Arial"/>
          <w:sz w:val="24"/>
          <w:szCs w:val="24"/>
        </w:rPr>
        <w:t xml:space="preserve"> called </w:t>
      </w:r>
      <w:r w:rsidR="00115AE9" w:rsidRPr="007E759F">
        <w:rPr>
          <w:rFonts w:ascii="Arial" w:hAnsi="Arial" w:cs="Arial"/>
          <w:sz w:val="24"/>
          <w:szCs w:val="24"/>
        </w:rPr>
        <w:t>T</w:t>
      </w:r>
      <w:r w:rsidRPr="007E759F">
        <w:rPr>
          <w:rFonts w:ascii="Arial" w:hAnsi="Arial" w:cs="Arial"/>
          <w:sz w:val="24"/>
          <w:szCs w:val="24"/>
        </w:rPr>
        <w:t xml:space="preserve">he </w:t>
      </w:r>
      <w:r w:rsidR="00115AE9" w:rsidRPr="007E759F">
        <w:rPr>
          <w:rFonts w:ascii="Arial" w:hAnsi="Arial" w:cs="Arial"/>
          <w:sz w:val="24"/>
          <w:szCs w:val="24"/>
        </w:rPr>
        <w:t>H</w:t>
      </w:r>
      <w:r w:rsidRPr="007E759F">
        <w:rPr>
          <w:rFonts w:ascii="Arial" w:hAnsi="Arial" w:cs="Arial"/>
          <w:sz w:val="24"/>
          <w:szCs w:val="24"/>
        </w:rPr>
        <w:t>ospital that actually existed in New York. W</w:t>
      </w:r>
      <w:r w:rsidR="00115AE9" w:rsidRPr="007E759F">
        <w:rPr>
          <w:rFonts w:ascii="Arial" w:hAnsi="Arial" w:cs="Arial"/>
          <w:sz w:val="24"/>
          <w:szCs w:val="24"/>
        </w:rPr>
        <w:t>h</w:t>
      </w:r>
      <w:r w:rsidRPr="007E759F">
        <w:rPr>
          <w:rFonts w:ascii="Arial" w:hAnsi="Arial" w:cs="Arial"/>
          <w:sz w:val="24"/>
          <w:szCs w:val="24"/>
        </w:rPr>
        <w:t xml:space="preserve">ere able bodied people would pretend to be disabled to elicit charity from people. And then the </w:t>
      </w:r>
      <w:r w:rsidR="00115AE9" w:rsidRPr="007E759F">
        <w:rPr>
          <w:rFonts w:ascii="Arial" w:hAnsi="Arial" w:cs="Arial"/>
          <w:sz w:val="24"/>
          <w:szCs w:val="24"/>
        </w:rPr>
        <w:t>U</w:t>
      </w:r>
      <w:r w:rsidRPr="007E759F">
        <w:rPr>
          <w:rFonts w:ascii="Arial" w:hAnsi="Arial" w:cs="Arial"/>
          <w:sz w:val="24"/>
          <w:szCs w:val="24"/>
        </w:rPr>
        <w:t xml:space="preserve">gly </w:t>
      </w:r>
      <w:r w:rsidR="00115AE9" w:rsidRPr="007E759F">
        <w:rPr>
          <w:rFonts w:ascii="Arial" w:hAnsi="Arial" w:cs="Arial"/>
          <w:sz w:val="24"/>
          <w:szCs w:val="24"/>
        </w:rPr>
        <w:t>L</w:t>
      </w:r>
      <w:r w:rsidRPr="007E759F">
        <w:rPr>
          <w:rFonts w:ascii="Arial" w:hAnsi="Arial" w:cs="Arial"/>
          <w:sz w:val="24"/>
          <w:szCs w:val="24"/>
        </w:rPr>
        <w:t>aws came along, which is a little known group of laws, which basically prevented you from begging based on how unsightly you were.</w:t>
      </w:r>
    </w:p>
    <w:p w14:paraId="7B81A92C" w14:textId="77777777" w:rsidR="009955A5" w:rsidRPr="007E759F" w:rsidRDefault="009955A5">
      <w:pPr>
        <w:spacing w:after="0"/>
        <w:rPr>
          <w:rFonts w:ascii="Arial" w:hAnsi="Arial" w:cs="Arial"/>
          <w:sz w:val="24"/>
          <w:szCs w:val="24"/>
        </w:rPr>
      </w:pPr>
    </w:p>
    <w:p w14:paraId="1B35CE75" w14:textId="77777777" w:rsidR="00D6095B" w:rsidRPr="007E759F" w:rsidRDefault="00D6095B">
      <w:pPr>
        <w:spacing w:after="0"/>
        <w:rPr>
          <w:rFonts w:ascii="Arial" w:hAnsi="Arial" w:cs="Arial"/>
          <w:color w:val="5D7284"/>
          <w:sz w:val="24"/>
          <w:szCs w:val="24"/>
        </w:rPr>
      </w:pPr>
      <w:r w:rsidRPr="007E759F">
        <w:rPr>
          <w:rFonts w:ascii="Arial" w:hAnsi="Arial" w:cs="Arial"/>
          <w:color w:val="5D7284"/>
          <w:sz w:val="24"/>
          <w:szCs w:val="24"/>
        </w:rPr>
        <w:t>Colin Hambrook</w:t>
      </w:r>
    </w:p>
    <w:p w14:paraId="22077B30" w14:textId="7F207502" w:rsidR="009955A5" w:rsidRPr="007E759F" w:rsidRDefault="00385124">
      <w:pPr>
        <w:spacing w:after="0"/>
        <w:rPr>
          <w:rFonts w:ascii="Arial" w:hAnsi="Arial" w:cs="Arial"/>
          <w:sz w:val="24"/>
          <w:szCs w:val="24"/>
        </w:rPr>
      </w:pPr>
      <w:r w:rsidRPr="007E759F">
        <w:rPr>
          <w:rFonts w:ascii="Arial" w:hAnsi="Arial" w:cs="Arial"/>
          <w:sz w:val="24"/>
          <w:szCs w:val="24"/>
        </w:rPr>
        <w:t>Whoa, when</w:t>
      </w:r>
      <w:r w:rsidR="00115AE9" w:rsidRPr="007E759F">
        <w:rPr>
          <w:rFonts w:ascii="Arial" w:hAnsi="Arial" w:cs="Arial"/>
          <w:sz w:val="24"/>
          <w:szCs w:val="24"/>
        </w:rPr>
        <w:t>?</w:t>
      </w:r>
      <w:r w:rsidRPr="007E759F">
        <w:rPr>
          <w:rFonts w:ascii="Arial" w:hAnsi="Arial" w:cs="Arial"/>
          <w:sz w:val="24"/>
          <w:szCs w:val="24"/>
        </w:rPr>
        <w:t xml:space="preserve"> </w:t>
      </w:r>
      <w:r w:rsidR="00115AE9" w:rsidRPr="007E759F">
        <w:rPr>
          <w:rFonts w:ascii="Arial" w:hAnsi="Arial" w:cs="Arial"/>
          <w:sz w:val="24"/>
          <w:szCs w:val="24"/>
        </w:rPr>
        <w:t>W</w:t>
      </w:r>
      <w:r w:rsidRPr="007E759F">
        <w:rPr>
          <w:rFonts w:ascii="Arial" w:hAnsi="Arial" w:cs="Arial"/>
          <w:sz w:val="24"/>
          <w:szCs w:val="24"/>
        </w:rPr>
        <w:t>hat, how was that?</w:t>
      </w:r>
    </w:p>
    <w:p w14:paraId="140DAC1E" w14:textId="77777777" w:rsidR="009955A5" w:rsidRPr="007E759F" w:rsidRDefault="009955A5">
      <w:pPr>
        <w:spacing w:after="0"/>
        <w:rPr>
          <w:rFonts w:ascii="Arial" w:hAnsi="Arial" w:cs="Arial"/>
          <w:sz w:val="24"/>
          <w:szCs w:val="24"/>
        </w:rPr>
      </w:pPr>
    </w:p>
    <w:p w14:paraId="1250BFA5" w14:textId="77777777" w:rsidR="00115AE9" w:rsidRPr="007E759F" w:rsidRDefault="00115AE9" w:rsidP="00115AE9">
      <w:pPr>
        <w:spacing w:after="0"/>
        <w:rPr>
          <w:rFonts w:ascii="Arial" w:hAnsi="Arial" w:cs="Arial"/>
          <w:color w:val="5D7284"/>
          <w:sz w:val="24"/>
          <w:szCs w:val="24"/>
        </w:rPr>
      </w:pPr>
      <w:r w:rsidRPr="007E759F">
        <w:rPr>
          <w:rFonts w:ascii="Arial" w:hAnsi="Arial" w:cs="Arial"/>
          <w:color w:val="5D7284"/>
          <w:sz w:val="24"/>
          <w:szCs w:val="24"/>
        </w:rPr>
        <w:t xml:space="preserve">Mat Fraser </w:t>
      </w:r>
    </w:p>
    <w:p w14:paraId="5FFA691B" w14:textId="5B2A8657" w:rsidR="00115AE9" w:rsidRPr="007E759F" w:rsidRDefault="00115AE9">
      <w:pPr>
        <w:spacing w:after="0"/>
        <w:rPr>
          <w:rFonts w:ascii="Arial" w:hAnsi="Arial" w:cs="Arial"/>
          <w:sz w:val="24"/>
          <w:szCs w:val="24"/>
        </w:rPr>
      </w:pPr>
      <w:r w:rsidRPr="007E759F">
        <w:rPr>
          <w:rFonts w:ascii="Arial" w:hAnsi="Arial" w:cs="Arial"/>
          <w:sz w:val="24"/>
          <w:szCs w:val="24"/>
        </w:rPr>
        <w:t xml:space="preserve">This </w:t>
      </w:r>
      <w:r w:rsidR="00385124" w:rsidRPr="007E759F">
        <w:rPr>
          <w:rFonts w:ascii="Arial" w:hAnsi="Arial" w:cs="Arial"/>
          <w:sz w:val="24"/>
          <w:szCs w:val="24"/>
        </w:rPr>
        <w:t xml:space="preserve">is like </w:t>
      </w:r>
      <w:r w:rsidRPr="007E759F">
        <w:rPr>
          <w:rFonts w:ascii="Arial" w:hAnsi="Arial" w:cs="Arial"/>
          <w:sz w:val="24"/>
          <w:szCs w:val="24"/>
        </w:rPr>
        <w:t>h</w:t>
      </w:r>
      <w:r w:rsidR="00385124" w:rsidRPr="007E759F">
        <w:rPr>
          <w:rFonts w:ascii="Arial" w:hAnsi="Arial" w:cs="Arial"/>
          <w:sz w:val="24"/>
          <w:szCs w:val="24"/>
        </w:rPr>
        <w:t xml:space="preserve">idden </w:t>
      </w:r>
      <w:r w:rsidRPr="007E759F">
        <w:rPr>
          <w:rFonts w:ascii="Arial" w:hAnsi="Arial" w:cs="Arial"/>
          <w:sz w:val="24"/>
          <w:szCs w:val="24"/>
        </w:rPr>
        <w:t>h</w:t>
      </w:r>
      <w:r w:rsidR="00385124" w:rsidRPr="007E759F">
        <w:rPr>
          <w:rFonts w:ascii="Arial" w:hAnsi="Arial" w:cs="Arial"/>
          <w:sz w:val="24"/>
          <w:szCs w:val="24"/>
        </w:rPr>
        <w:t>istory, that so they were for about 30 years only in five states. And it incremented</w:t>
      </w:r>
      <w:r w:rsidRPr="007E759F">
        <w:rPr>
          <w:rFonts w:ascii="Arial" w:hAnsi="Arial" w:cs="Arial"/>
          <w:sz w:val="24"/>
          <w:szCs w:val="24"/>
        </w:rPr>
        <w:t>…</w:t>
      </w:r>
      <w:r w:rsidR="00385124" w:rsidRPr="007E759F">
        <w:rPr>
          <w:rFonts w:ascii="Arial" w:hAnsi="Arial" w:cs="Arial"/>
          <w:sz w:val="24"/>
          <w:szCs w:val="24"/>
        </w:rPr>
        <w:t xml:space="preserve"> so it started in Chicago. Then it went to San Francisco, then New Orleans, and finally ended up in New York where it was refined, but each time</w:t>
      </w:r>
      <w:r w:rsidR="009A7CF9" w:rsidRPr="007E759F">
        <w:rPr>
          <w:rFonts w:ascii="Arial" w:hAnsi="Arial" w:cs="Arial"/>
          <w:sz w:val="24"/>
          <w:szCs w:val="24"/>
        </w:rPr>
        <w:t>…</w:t>
      </w:r>
      <w:r w:rsidR="00385124" w:rsidRPr="007E759F">
        <w:rPr>
          <w:rFonts w:ascii="Arial" w:hAnsi="Arial" w:cs="Arial"/>
          <w:sz w:val="24"/>
          <w:szCs w:val="24"/>
        </w:rPr>
        <w:t xml:space="preserve"> like for example for some reason, inexplicably New Orleans they were particularly bothered by deformed people. Whereas in Chicago it was the war</w:t>
      </w:r>
      <w:r w:rsidRPr="007E759F">
        <w:rPr>
          <w:rFonts w:ascii="Arial" w:hAnsi="Arial" w:cs="Arial"/>
          <w:sz w:val="24"/>
          <w:szCs w:val="24"/>
        </w:rPr>
        <w:t>-</w:t>
      </w:r>
      <w:r w:rsidR="00385124" w:rsidRPr="007E759F">
        <w:rPr>
          <w:rFonts w:ascii="Arial" w:hAnsi="Arial" w:cs="Arial"/>
          <w:sz w:val="24"/>
          <w:szCs w:val="24"/>
        </w:rPr>
        <w:t>wounded, they didn't want to s</w:t>
      </w:r>
      <w:r w:rsidRPr="007E759F">
        <w:rPr>
          <w:rFonts w:ascii="Arial" w:hAnsi="Arial" w:cs="Arial"/>
          <w:sz w:val="24"/>
          <w:szCs w:val="24"/>
        </w:rPr>
        <w:t>ee</w:t>
      </w:r>
      <w:r w:rsidR="00385124" w:rsidRPr="007E759F">
        <w:rPr>
          <w:rFonts w:ascii="Arial" w:hAnsi="Arial" w:cs="Arial"/>
          <w:sz w:val="24"/>
          <w:szCs w:val="24"/>
        </w:rPr>
        <w:t>. Um, anyway, it literally ha</w:t>
      </w:r>
      <w:r w:rsidRPr="007E759F">
        <w:rPr>
          <w:rFonts w:ascii="Arial" w:hAnsi="Arial" w:cs="Arial"/>
          <w:sz w:val="24"/>
          <w:szCs w:val="24"/>
        </w:rPr>
        <w:t>d us</w:t>
      </w:r>
      <w:r w:rsidR="00385124" w:rsidRPr="007E759F">
        <w:rPr>
          <w:rFonts w:ascii="Arial" w:hAnsi="Arial" w:cs="Arial"/>
          <w:sz w:val="24"/>
          <w:szCs w:val="24"/>
        </w:rPr>
        <w:t xml:space="preserve"> swept off the streets. </w:t>
      </w:r>
    </w:p>
    <w:p w14:paraId="05A485C1" w14:textId="77777777" w:rsidR="00115AE9" w:rsidRPr="007E759F" w:rsidRDefault="00115AE9">
      <w:pPr>
        <w:spacing w:after="0"/>
        <w:rPr>
          <w:rFonts w:ascii="Arial" w:hAnsi="Arial" w:cs="Arial"/>
          <w:sz w:val="24"/>
          <w:szCs w:val="24"/>
        </w:rPr>
      </w:pPr>
    </w:p>
    <w:p w14:paraId="2BE57735" w14:textId="281B84F1" w:rsidR="009A7CF9" w:rsidRPr="007E759F" w:rsidRDefault="00385124">
      <w:pPr>
        <w:spacing w:after="0"/>
        <w:rPr>
          <w:rFonts w:ascii="Arial" w:hAnsi="Arial" w:cs="Arial"/>
          <w:sz w:val="24"/>
          <w:szCs w:val="24"/>
        </w:rPr>
      </w:pPr>
      <w:r w:rsidRPr="007E759F">
        <w:rPr>
          <w:rFonts w:ascii="Arial" w:hAnsi="Arial" w:cs="Arial"/>
          <w:sz w:val="24"/>
          <w:szCs w:val="24"/>
        </w:rPr>
        <w:t>The last fiscal, independent outlet for</w:t>
      </w:r>
      <w:r w:rsidR="00115AE9" w:rsidRPr="007E759F">
        <w:rPr>
          <w:rFonts w:ascii="Arial" w:hAnsi="Arial" w:cs="Arial"/>
          <w:sz w:val="24"/>
          <w:szCs w:val="24"/>
        </w:rPr>
        <w:t xml:space="preserve"> a</w:t>
      </w:r>
      <w:r w:rsidRPr="007E759F">
        <w:rPr>
          <w:rFonts w:ascii="Arial" w:hAnsi="Arial" w:cs="Arial"/>
          <w:sz w:val="24"/>
          <w:szCs w:val="24"/>
        </w:rPr>
        <w:t xml:space="preserve"> disabled person is begging. And that was taken away from them as well. And it was because they were </w:t>
      </w:r>
      <w:r w:rsidR="009A7CF9" w:rsidRPr="007E759F">
        <w:rPr>
          <w:rFonts w:ascii="Arial" w:hAnsi="Arial" w:cs="Arial"/>
          <w:sz w:val="24"/>
          <w:szCs w:val="24"/>
        </w:rPr>
        <w:t>bunged</w:t>
      </w:r>
      <w:r w:rsidRPr="007E759F">
        <w:rPr>
          <w:rFonts w:ascii="Arial" w:hAnsi="Arial" w:cs="Arial"/>
          <w:sz w:val="24"/>
          <w:szCs w:val="24"/>
        </w:rPr>
        <w:t xml:space="preserve"> into Christian homes for the </w:t>
      </w:r>
      <w:r w:rsidR="009A7CF9" w:rsidRPr="007E759F">
        <w:rPr>
          <w:rFonts w:ascii="Arial" w:hAnsi="Arial" w:cs="Arial"/>
          <w:sz w:val="24"/>
          <w:szCs w:val="24"/>
        </w:rPr>
        <w:t xml:space="preserve">charitable i.e. </w:t>
      </w:r>
      <w:r w:rsidRPr="007E759F">
        <w:rPr>
          <w:rFonts w:ascii="Arial" w:hAnsi="Arial" w:cs="Arial"/>
          <w:sz w:val="24"/>
          <w:szCs w:val="24"/>
        </w:rPr>
        <w:t xml:space="preserve">institutions to work houses. That was the beginning of proper American institutionalisation in the Victorian era. Like it was over here. </w:t>
      </w:r>
      <w:r w:rsidR="009A7CF9" w:rsidRPr="007E759F">
        <w:rPr>
          <w:rFonts w:ascii="Arial" w:hAnsi="Arial" w:cs="Arial"/>
          <w:sz w:val="24"/>
          <w:szCs w:val="24"/>
        </w:rPr>
        <w:t>But there was this</w:t>
      </w:r>
      <w:r w:rsidRPr="007E759F">
        <w:rPr>
          <w:rFonts w:ascii="Arial" w:hAnsi="Arial" w:cs="Arial"/>
          <w:sz w:val="24"/>
          <w:szCs w:val="24"/>
        </w:rPr>
        <w:t xml:space="preserve"> period of history in the Lower East Side where I live. And I look around and I look at the building </w:t>
      </w:r>
      <w:r w:rsidR="009A7CF9" w:rsidRPr="007E759F">
        <w:rPr>
          <w:rFonts w:ascii="Arial" w:hAnsi="Arial" w:cs="Arial"/>
          <w:sz w:val="24"/>
          <w:szCs w:val="24"/>
        </w:rPr>
        <w:t xml:space="preserve">and think </w:t>
      </w:r>
      <w:r w:rsidRPr="007E759F">
        <w:rPr>
          <w:rFonts w:ascii="Arial" w:hAnsi="Arial" w:cs="Arial"/>
          <w:sz w:val="24"/>
          <w:szCs w:val="24"/>
        </w:rPr>
        <w:t>that is actually the building where th</w:t>
      </w:r>
      <w:r w:rsidR="009A7CF9" w:rsidRPr="007E759F">
        <w:rPr>
          <w:rFonts w:ascii="Arial" w:hAnsi="Arial" w:cs="Arial"/>
          <w:sz w:val="24"/>
          <w:szCs w:val="24"/>
        </w:rPr>
        <w:t>is</w:t>
      </w:r>
      <w:r w:rsidRPr="007E759F">
        <w:rPr>
          <w:rFonts w:ascii="Arial" w:hAnsi="Arial" w:cs="Arial"/>
          <w:sz w:val="24"/>
          <w:szCs w:val="24"/>
        </w:rPr>
        <w:t xml:space="preserve"> thing happened, you know, and I really want to write this</w:t>
      </w:r>
      <w:r w:rsidR="009A7CF9" w:rsidRPr="007E759F">
        <w:rPr>
          <w:rFonts w:ascii="Arial" w:hAnsi="Arial" w:cs="Arial"/>
          <w:sz w:val="24"/>
          <w:szCs w:val="24"/>
        </w:rPr>
        <w:t>…</w:t>
      </w:r>
      <w:r w:rsidRPr="007E759F">
        <w:rPr>
          <w:rFonts w:ascii="Arial" w:hAnsi="Arial" w:cs="Arial"/>
          <w:sz w:val="24"/>
          <w:szCs w:val="24"/>
        </w:rPr>
        <w:t xml:space="preserve"> because I found </w:t>
      </w:r>
      <w:r w:rsidR="009A7CF9" w:rsidRPr="007E759F">
        <w:rPr>
          <w:rFonts w:ascii="Arial" w:hAnsi="Arial" w:cs="Arial"/>
          <w:sz w:val="24"/>
          <w:szCs w:val="24"/>
        </w:rPr>
        <w:t xml:space="preserve">out </w:t>
      </w:r>
      <w:r w:rsidRPr="007E759F">
        <w:rPr>
          <w:rFonts w:ascii="Arial" w:hAnsi="Arial" w:cs="Arial"/>
          <w:sz w:val="24"/>
          <w:szCs w:val="24"/>
        </w:rPr>
        <w:t xml:space="preserve">about this incredible woman called Mary Largo, who was a </w:t>
      </w:r>
      <w:r w:rsidR="009A7CF9" w:rsidRPr="007E759F">
        <w:rPr>
          <w:rFonts w:ascii="Arial" w:hAnsi="Arial" w:cs="Arial"/>
          <w:sz w:val="24"/>
          <w:szCs w:val="24"/>
        </w:rPr>
        <w:t>whore; a</w:t>
      </w:r>
      <w:r w:rsidRPr="007E759F">
        <w:rPr>
          <w:rFonts w:ascii="Arial" w:hAnsi="Arial" w:cs="Arial"/>
          <w:sz w:val="24"/>
          <w:szCs w:val="24"/>
        </w:rPr>
        <w:t xml:space="preserve"> prostitute who ran a gang of fake crippled beggars. I</w:t>
      </w:r>
      <w:r w:rsidR="009A7CF9" w:rsidRPr="007E759F">
        <w:rPr>
          <w:rFonts w:ascii="Arial" w:hAnsi="Arial" w:cs="Arial"/>
          <w:sz w:val="24"/>
          <w:szCs w:val="24"/>
        </w:rPr>
        <w:t>t was</w:t>
      </w:r>
      <w:r w:rsidRPr="007E759F">
        <w:rPr>
          <w:rFonts w:ascii="Arial" w:hAnsi="Arial" w:cs="Arial"/>
          <w:sz w:val="24"/>
          <w:szCs w:val="24"/>
        </w:rPr>
        <w:t xml:space="preserve"> </w:t>
      </w:r>
      <w:r w:rsidR="009A7CF9" w:rsidRPr="007E759F">
        <w:rPr>
          <w:rFonts w:ascii="Arial" w:hAnsi="Arial" w:cs="Arial"/>
          <w:sz w:val="24"/>
          <w:szCs w:val="24"/>
        </w:rPr>
        <w:t>un</w:t>
      </w:r>
      <w:r w:rsidRPr="007E759F">
        <w:rPr>
          <w:rFonts w:ascii="Arial" w:hAnsi="Arial" w:cs="Arial"/>
          <w:sz w:val="24"/>
          <w:szCs w:val="24"/>
        </w:rPr>
        <w:t xml:space="preserve">heard </w:t>
      </w:r>
      <w:r w:rsidR="009A7CF9" w:rsidRPr="007E759F">
        <w:rPr>
          <w:rFonts w:ascii="Arial" w:hAnsi="Arial" w:cs="Arial"/>
          <w:sz w:val="24"/>
          <w:szCs w:val="24"/>
        </w:rPr>
        <w:t>of for</w:t>
      </w:r>
      <w:r w:rsidRPr="007E759F">
        <w:rPr>
          <w:rFonts w:ascii="Arial" w:hAnsi="Arial" w:cs="Arial"/>
          <w:sz w:val="24"/>
          <w:szCs w:val="24"/>
        </w:rPr>
        <w:t xml:space="preserve"> a woman to run a gang in those days, let alone a gang of men. </w:t>
      </w:r>
    </w:p>
    <w:p w14:paraId="2FA06595" w14:textId="77777777" w:rsidR="009A7CF9" w:rsidRPr="007E759F" w:rsidRDefault="009A7CF9">
      <w:pPr>
        <w:spacing w:after="0"/>
        <w:rPr>
          <w:rFonts w:ascii="Arial" w:hAnsi="Arial" w:cs="Arial"/>
          <w:sz w:val="24"/>
          <w:szCs w:val="24"/>
        </w:rPr>
      </w:pPr>
    </w:p>
    <w:p w14:paraId="6EEE0D64" w14:textId="77777777" w:rsidR="009A7CF9" w:rsidRPr="007E759F" w:rsidRDefault="00385124">
      <w:pPr>
        <w:spacing w:after="0"/>
        <w:rPr>
          <w:rFonts w:ascii="Arial" w:hAnsi="Arial" w:cs="Arial"/>
          <w:sz w:val="24"/>
          <w:szCs w:val="24"/>
        </w:rPr>
      </w:pPr>
      <w:r w:rsidRPr="007E759F">
        <w:rPr>
          <w:rFonts w:ascii="Arial" w:hAnsi="Arial" w:cs="Arial"/>
          <w:sz w:val="24"/>
          <w:szCs w:val="24"/>
        </w:rPr>
        <w:t>And I just thought, what would it be like if a real disabled person</w:t>
      </w:r>
      <w:r w:rsidR="009A7CF9" w:rsidRPr="007E759F">
        <w:rPr>
          <w:rFonts w:ascii="Arial" w:hAnsi="Arial" w:cs="Arial"/>
          <w:sz w:val="24"/>
          <w:szCs w:val="24"/>
        </w:rPr>
        <w:t>,</w:t>
      </w:r>
      <w:r w:rsidRPr="007E759F">
        <w:rPr>
          <w:rFonts w:ascii="Arial" w:hAnsi="Arial" w:cs="Arial"/>
          <w:sz w:val="24"/>
          <w:szCs w:val="24"/>
        </w:rPr>
        <w:t xml:space="preserve"> like turned up in their fold? And what would </w:t>
      </w:r>
      <w:r w:rsidR="009A7CF9" w:rsidRPr="007E759F">
        <w:rPr>
          <w:rFonts w:ascii="Arial" w:hAnsi="Arial" w:cs="Arial"/>
          <w:sz w:val="24"/>
          <w:szCs w:val="24"/>
        </w:rPr>
        <w:t xml:space="preserve">it </w:t>
      </w:r>
      <w:r w:rsidRPr="007E759F">
        <w:rPr>
          <w:rFonts w:ascii="Arial" w:hAnsi="Arial" w:cs="Arial"/>
          <w:sz w:val="24"/>
          <w:szCs w:val="24"/>
        </w:rPr>
        <w:t xml:space="preserve">be like if they had a relationship with </w:t>
      </w:r>
      <w:r w:rsidR="009A7CF9" w:rsidRPr="007E759F">
        <w:rPr>
          <w:rFonts w:ascii="Arial" w:hAnsi="Arial" w:cs="Arial"/>
          <w:sz w:val="24"/>
          <w:szCs w:val="24"/>
        </w:rPr>
        <w:t>one of</w:t>
      </w:r>
      <w:r w:rsidRPr="007E759F">
        <w:rPr>
          <w:rFonts w:ascii="Arial" w:hAnsi="Arial" w:cs="Arial"/>
          <w:sz w:val="24"/>
          <w:szCs w:val="24"/>
        </w:rPr>
        <w:t xml:space="preserve"> these people</w:t>
      </w:r>
      <w:r w:rsidR="009A7CF9" w:rsidRPr="007E759F">
        <w:rPr>
          <w:rFonts w:ascii="Arial" w:hAnsi="Arial" w:cs="Arial"/>
          <w:sz w:val="24"/>
          <w:szCs w:val="24"/>
        </w:rPr>
        <w:t>?</w:t>
      </w:r>
      <w:r w:rsidRPr="007E759F">
        <w:rPr>
          <w:rFonts w:ascii="Arial" w:hAnsi="Arial" w:cs="Arial"/>
          <w:sz w:val="24"/>
          <w:szCs w:val="24"/>
        </w:rPr>
        <w:t xml:space="preserve"> </w:t>
      </w:r>
      <w:r w:rsidR="009A7CF9" w:rsidRPr="007E759F">
        <w:rPr>
          <w:rFonts w:ascii="Arial" w:hAnsi="Arial" w:cs="Arial"/>
          <w:sz w:val="24"/>
          <w:szCs w:val="24"/>
        </w:rPr>
        <w:t>T</w:t>
      </w:r>
      <w:r w:rsidRPr="007E759F">
        <w:rPr>
          <w:rFonts w:ascii="Arial" w:hAnsi="Arial" w:cs="Arial"/>
          <w:sz w:val="24"/>
          <w:szCs w:val="24"/>
        </w:rPr>
        <w:t xml:space="preserve">hen </w:t>
      </w:r>
      <w:r w:rsidR="009A7CF9" w:rsidRPr="007E759F">
        <w:rPr>
          <w:rFonts w:ascii="Arial" w:hAnsi="Arial" w:cs="Arial"/>
          <w:sz w:val="24"/>
          <w:szCs w:val="24"/>
        </w:rPr>
        <w:t>all</w:t>
      </w:r>
      <w:r w:rsidRPr="007E759F">
        <w:rPr>
          <w:rFonts w:ascii="Arial" w:hAnsi="Arial" w:cs="Arial"/>
          <w:sz w:val="24"/>
          <w:szCs w:val="24"/>
        </w:rPr>
        <w:t xml:space="preserve"> my juices started flowing. And </w:t>
      </w:r>
      <w:r w:rsidR="009A7CF9" w:rsidRPr="007E759F">
        <w:rPr>
          <w:rFonts w:ascii="Arial" w:hAnsi="Arial" w:cs="Arial"/>
          <w:sz w:val="24"/>
          <w:szCs w:val="24"/>
        </w:rPr>
        <w:t xml:space="preserve">I’m like </w:t>
      </w:r>
      <w:r w:rsidRPr="007E759F">
        <w:rPr>
          <w:rFonts w:ascii="Arial" w:hAnsi="Arial" w:cs="Arial"/>
          <w:sz w:val="24"/>
          <w:szCs w:val="24"/>
        </w:rPr>
        <w:t xml:space="preserve">there's a play in this. So I'm writing that as well. But because this tele stuff just landed in my lap, I've cleared the decks and just concentrating on this for the next two months. Because if I can help this get to commission, you know, that will be a bloody watershed. </w:t>
      </w:r>
    </w:p>
    <w:p w14:paraId="259706C7" w14:textId="77777777" w:rsidR="009A7CF9" w:rsidRPr="007E759F" w:rsidRDefault="009A7CF9">
      <w:pPr>
        <w:spacing w:after="0"/>
        <w:rPr>
          <w:rFonts w:ascii="Arial" w:hAnsi="Arial" w:cs="Arial"/>
          <w:sz w:val="24"/>
          <w:szCs w:val="24"/>
        </w:rPr>
      </w:pPr>
    </w:p>
    <w:p w14:paraId="61961686" w14:textId="77777777" w:rsidR="009A7CF9" w:rsidRPr="007E759F" w:rsidRDefault="00385124">
      <w:pPr>
        <w:spacing w:after="0"/>
        <w:rPr>
          <w:rFonts w:ascii="Arial" w:hAnsi="Arial" w:cs="Arial"/>
          <w:sz w:val="24"/>
          <w:szCs w:val="24"/>
        </w:rPr>
      </w:pPr>
      <w:r w:rsidRPr="007E759F">
        <w:rPr>
          <w:rFonts w:ascii="Arial" w:hAnsi="Arial" w:cs="Arial"/>
          <w:sz w:val="24"/>
          <w:szCs w:val="24"/>
        </w:rPr>
        <w:t>Because what I'm hoping is that the reason I want Ruth to get the award</w:t>
      </w:r>
      <w:r w:rsidR="009A7CF9" w:rsidRPr="007E759F">
        <w:rPr>
          <w:rFonts w:ascii="Arial" w:hAnsi="Arial" w:cs="Arial"/>
          <w:sz w:val="24"/>
          <w:szCs w:val="24"/>
        </w:rPr>
        <w:t>;</w:t>
      </w:r>
      <w:r w:rsidRPr="007E759F">
        <w:rPr>
          <w:rFonts w:ascii="Arial" w:hAnsi="Arial" w:cs="Arial"/>
          <w:sz w:val="24"/>
          <w:szCs w:val="24"/>
        </w:rPr>
        <w:t xml:space="preserve"> the reason I want the </w:t>
      </w:r>
      <w:r w:rsidR="009A7CF9" w:rsidRPr="007E759F">
        <w:rPr>
          <w:rFonts w:ascii="Arial" w:hAnsi="Arial" w:cs="Arial"/>
          <w:sz w:val="24"/>
          <w:szCs w:val="24"/>
        </w:rPr>
        <w:t>writers</w:t>
      </w:r>
      <w:r w:rsidRPr="007E759F">
        <w:rPr>
          <w:rFonts w:ascii="Arial" w:hAnsi="Arial" w:cs="Arial"/>
          <w:sz w:val="24"/>
          <w:szCs w:val="24"/>
        </w:rPr>
        <w:t xml:space="preserve"> to get writing is because I want </w:t>
      </w:r>
      <w:r w:rsidR="009A7CF9" w:rsidRPr="007E759F">
        <w:rPr>
          <w:rFonts w:ascii="Arial" w:hAnsi="Arial" w:cs="Arial"/>
          <w:sz w:val="24"/>
          <w:szCs w:val="24"/>
        </w:rPr>
        <w:t>‘</w:t>
      </w:r>
      <w:r w:rsidRPr="007E759F">
        <w:rPr>
          <w:rFonts w:ascii="Arial" w:hAnsi="Arial" w:cs="Arial"/>
          <w:sz w:val="24"/>
          <w:szCs w:val="24"/>
        </w:rPr>
        <w:t>them</w:t>
      </w:r>
      <w:r w:rsidR="009A7CF9" w:rsidRPr="007E759F">
        <w:rPr>
          <w:rFonts w:ascii="Arial" w:hAnsi="Arial" w:cs="Arial"/>
          <w:sz w:val="24"/>
          <w:szCs w:val="24"/>
        </w:rPr>
        <w:t>’</w:t>
      </w:r>
      <w:r w:rsidRPr="007E759F">
        <w:rPr>
          <w:rFonts w:ascii="Arial" w:hAnsi="Arial" w:cs="Arial"/>
          <w:sz w:val="24"/>
          <w:szCs w:val="24"/>
        </w:rPr>
        <w:t xml:space="preserve"> to stop playing </w:t>
      </w:r>
      <w:r w:rsidR="009A7CF9" w:rsidRPr="007E759F">
        <w:rPr>
          <w:rFonts w:ascii="Arial" w:hAnsi="Arial" w:cs="Arial"/>
          <w:sz w:val="24"/>
          <w:szCs w:val="24"/>
        </w:rPr>
        <w:t>‘</w:t>
      </w:r>
      <w:r w:rsidRPr="007E759F">
        <w:rPr>
          <w:rFonts w:ascii="Arial" w:hAnsi="Arial" w:cs="Arial"/>
          <w:sz w:val="24"/>
          <w:szCs w:val="24"/>
        </w:rPr>
        <w:t>us</w:t>
      </w:r>
      <w:r w:rsidR="009A7CF9" w:rsidRPr="007E759F">
        <w:rPr>
          <w:rFonts w:ascii="Arial" w:hAnsi="Arial" w:cs="Arial"/>
          <w:sz w:val="24"/>
          <w:szCs w:val="24"/>
        </w:rPr>
        <w:t>’</w:t>
      </w:r>
      <w:r w:rsidRPr="007E759F">
        <w:rPr>
          <w:rFonts w:ascii="Arial" w:hAnsi="Arial" w:cs="Arial"/>
          <w:sz w:val="24"/>
          <w:szCs w:val="24"/>
        </w:rPr>
        <w:t xml:space="preserve">. I want them to stop writing shit about us like </w:t>
      </w:r>
      <w:r w:rsidR="009A7CF9" w:rsidRPr="007E759F">
        <w:rPr>
          <w:rFonts w:ascii="Arial" w:hAnsi="Arial" w:cs="Arial"/>
          <w:sz w:val="24"/>
          <w:szCs w:val="24"/>
        </w:rPr>
        <w:t>‘</w:t>
      </w:r>
      <w:r w:rsidRPr="007E759F">
        <w:rPr>
          <w:rFonts w:ascii="Arial" w:hAnsi="Arial" w:cs="Arial"/>
          <w:sz w:val="24"/>
          <w:szCs w:val="24"/>
        </w:rPr>
        <w:t>Come as you are</w:t>
      </w:r>
      <w:r w:rsidR="009A7CF9" w:rsidRPr="007E759F">
        <w:rPr>
          <w:rFonts w:ascii="Arial" w:hAnsi="Arial" w:cs="Arial"/>
          <w:sz w:val="24"/>
          <w:szCs w:val="24"/>
        </w:rPr>
        <w:t>’</w:t>
      </w:r>
      <w:r w:rsidRPr="007E759F">
        <w:rPr>
          <w:rFonts w:ascii="Arial" w:hAnsi="Arial" w:cs="Arial"/>
          <w:sz w:val="24"/>
          <w:szCs w:val="24"/>
        </w:rPr>
        <w:t>. We all want that to stop</w:t>
      </w:r>
      <w:r w:rsidR="009A7CF9" w:rsidRPr="007E759F">
        <w:rPr>
          <w:rFonts w:ascii="Arial" w:hAnsi="Arial" w:cs="Arial"/>
          <w:sz w:val="24"/>
          <w:szCs w:val="24"/>
        </w:rPr>
        <w:t>, d</w:t>
      </w:r>
      <w:r w:rsidRPr="007E759F">
        <w:rPr>
          <w:rFonts w:ascii="Arial" w:hAnsi="Arial" w:cs="Arial"/>
          <w:sz w:val="24"/>
          <w:szCs w:val="24"/>
        </w:rPr>
        <w:t>on't we</w:t>
      </w:r>
      <w:r w:rsidR="009A7CF9" w:rsidRPr="007E759F">
        <w:rPr>
          <w:rFonts w:ascii="Arial" w:hAnsi="Arial" w:cs="Arial"/>
          <w:sz w:val="24"/>
          <w:szCs w:val="24"/>
        </w:rPr>
        <w:t>.</w:t>
      </w:r>
      <w:r w:rsidRPr="007E759F">
        <w:rPr>
          <w:rFonts w:ascii="Arial" w:hAnsi="Arial" w:cs="Arial"/>
          <w:sz w:val="24"/>
          <w:szCs w:val="24"/>
        </w:rPr>
        <w:t xml:space="preserve"> </w:t>
      </w:r>
    </w:p>
    <w:p w14:paraId="30C578E3" w14:textId="066BACE8" w:rsidR="009A7CF9" w:rsidRPr="007E759F" w:rsidRDefault="009A7CF9">
      <w:pPr>
        <w:spacing w:after="0"/>
        <w:rPr>
          <w:rFonts w:ascii="Arial" w:hAnsi="Arial" w:cs="Arial"/>
          <w:sz w:val="24"/>
          <w:szCs w:val="24"/>
        </w:rPr>
      </w:pPr>
    </w:p>
    <w:p w14:paraId="6BD4ED29" w14:textId="7787C3F6" w:rsidR="00D6095B" w:rsidRPr="007E759F" w:rsidRDefault="00D6095B">
      <w:pPr>
        <w:spacing w:after="0"/>
        <w:rPr>
          <w:rFonts w:ascii="Arial" w:hAnsi="Arial" w:cs="Arial"/>
          <w:sz w:val="24"/>
          <w:szCs w:val="24"/>
        </w:rPr>
      </w:pPr>
      <w:r w:rsidRPr="007E759F">
        <w:rPr>
          <w:rFonts w:ascii="Arial" w:hAnsi="Arial" w:cs="Arial"/>
          <w:color w:val="5D7284"/>
          <w:sz w:val="24"/>
          <w:szCs w:val="24"/>
        </w:rPr>
        <w:t>Colin Hambrook</w:t>
      </w:r>
    </w:p>
    <w:p w14:paraId="4A283C5C" w14:textId="75CDA9DE" w:rsidR="00D6095B" w:rsidRPr="007E759F" w:rsidRDefault="00D6095B">
      <w:pPr>
        <w:spacing w:after="0"/>
        <w:rPr>
          <w:rFonts w:ascii="Arial" w:hAnsi="Arial" w:cs="Arial"/>
          <w:sz w:val="24"/>
          <w:szCs w:val="24"/>
        </w:rPr>
      </w:pPr>
      <w:r w:rsidRPr="007E759F">
        <w:rPr>
          <w:rFonts w:ascii="Arial" w:hAnsi="Arial" w:cs="Arial"/>
          <w:sz w:val="24"/>
          <w:szCs w:val="24"/>
        </w:rPr>
        <w:t>Absolutely</w:t>
      </w:r>
    </w:p>
    <w:p w14:paraId="6DFAA3DB" w14:textId="2E75BC4A" w:rsidR="00D6095B" w:rsidRPr="007E759F" w:rsidRDefault="00D6095B">
      <w:pPr>
        <w:spacing w:after="0"/>
        <w:rPr>
          <w:rFonts w:ascii="Arial" w:hAnsi="Arial" w:cs="Arial"/>
          <w:sz w:val="24"/>
          <w:szCs w:val="24"/>
        </w:rPr>
      </w:pPr>
    </w:p>
    <w:p w14:paraId="75C5298A" w14:textId="1022EB45" w:rsidR="00D6095B" w:rsidRPr="007E759F" w:rsidRDefault="00D6095B">
      <w:pPr>
        <w:spacing w:after="0"/>
        <w:rPr>
          <w:rFonts w:ascii="Arial" w:hAnsi="Arial" w:cs="Arial"/>
          <w:sz w:val="24"/>
          <w:szCs w:val="24"/>
        </w:rPr>
      </w:pPr>
      <w:r w:rsidRPr="007E759F">
        <w:rPr>
          <w:rFonts w:ascii="Arial" w:hAnsi="Arial" w:cs="Arial"/>
          <w:sz w:val="24"/>
          <w:szCs w:val="24"/>
        </w:rPr>
        <w:t>Mat Fraser</w:t>
      </w:r>
    </w:p>
    <w:p w14:paraId="71879CB8" w14:textId="77777777" w:rsidR="00D6095B" w:rsidRPr="007E759F" w:rsidRDefault="00D6095B">
      <w:pPr>
        <w:spacing w:after="0"/>
        <w:rPr>
          <w:rFonts w:ascii="Arial" w:hAnsi="Arial" w:cs="Arial"/>
          <w:sz w:val="24"/>
          <w:szCs w:val="24"/>
        </w:rPr>
      </w:pPr>
      <w:r w:rsidRPr="007E759F">
        <w:rPr>
          <w:rFonts w:ascii="Arial" w:hAnsi="Arial" w:cs="Arial"/>
          <w:sz w:val="24"/>
          <w:szCs w:val="24"/>
        </w:rPr>
        <w:t xml:space="preserve">We all want that to stop. </w:t>
      </w:r>
      <w:r w:rsidR="00385124" w:rsidRPr="007E759F">
        <w:rPr>
          <w:rFonts w:ascii="Arial" w:hAnsi="Arial" w:cs="Arial"/>
          <w:sz w:val="24"/>
          <w:szCs w:val="24"/>
        </w:rPr>
        <w:t xml:space="preserve">And I honestly think that </w:t>
      </w:r>
      <w:r w:rsidRPr="007E759F">
        <w:rPr>
          <w:rFonts w:ascii="Arial" w:hAnsi="Arial" w:cs="Arial"/>
          <w:sz w:val="24"/>
          <w:szCs w:val="24"/>
        </w:rPr>
        <w:t>once</w:t>
      </w:r>
      <w:r w:rsidR="00385124" w:rsidRPr="007E759F">
        <w:rPr>
          <w:rFonts w:ascii="Arial" w:hAnsi="Arial" w:cs="Arial"/>
          <w:sz w:val="24"/>
          <w:szCs w:val="24"/>
        </w:rPr>
        <w:t xml:space="preserve"> </w:t>
      </w:r>
      <w:r w:rsidRPr="007E759F">
        <w:rPr>
          <w:rFonts w:ascii="Arial" w:hAnsi="Arial" w:cs="Arial"/>
          <w:sz w:val="24"/>
          <w:szCs w:val="24"/>
        </w:rPr>
        <w:t>the</w:t>
      </w:r>
      <w:r w:rsidR="00385124" w:rsidRPr="007E759F">
        <w:rPr>
          <w:rFonts w:ascii="Arial" w:hAnsi="Arial" w:cs="Arial"/>
          <w:sz w:val="24"/>
          <w:szCs w:val="24"/>
        </w:rPr>
        <w:t xml:space="preserve"> first heralded</w:t>
      </w:r>
      <w:r w:rsidRPr="007E759F">
        <w:rPr>
          <w:rFonts w:ascii="Arial" w:hAnsi="Arial" w:cs="Arial"/>
          <w:sz w:val="24"/>
          <w:szCs w:val="24"/>
        </w:rPr>
        <w:t>,</w:t>
      </w:r>
      <w:r w:rsidR="00385124" w:rsidRPr="007E759F">
        <w:rPr>
          <w:rFonts w:ascii="Arial" w:hAnsi="Arial" w:cs="Arial"/>
          <w:sz w:val="24"/>
          <w:szCs w:val="24"/>
        </w:rPr>
        <w:t xml:space="preserve"> awarded disabled actor stands there</w:t>
      </w:r>
      <w:r w:rsidRPr="007E759F">
        <w:rPr>
          <w:rFonts w:ascii="Arial" w:hAnsi="Arial" w:cs="Arial"/>
          <w:sz w:val="24"/>
          <w:szCs w:val="24"/>
        </w:rPr>
        <w:t>, or</w:t>
      </w:r>
      <w:r w:rsidR="00385124" w:rsidRPr="007E759F">
        <w:rPr>
          <w:rFonts w:ascii="Arial" w:hAnsi="Arial" w:cs="Arial"/>
          <w:sz w:val="24"/>
          <w:szCs w:val="24"/>
        </w:rPr>
        <w:t xml:space="preserve"> sits there and goes, </w:t>
      </w:r>
      <w:r w:rsidRPr="007E759F">
        <w:rPr>
          <w:rFonts w:ascii="Arial" w:hAnsi="Arial" w:cs="Arial"/>
          <w:sz w:val="24"/>
          <w:szCs w:val="24"/>
        </w:rPr>
        <w:t>“</w:t>
      </w:r>
      <w:r w:rsidR="00385124" w:rsidRPr="007E759F">
        <w:rPr>
          <w:rFonts w:ascii="Arial" w:hAnsi="Arial" w:cs="Arial"/>
          <w:sz w:val="24"/>
          <w:szCs w:val="24"/>
        </w:rPr>
        <w:t>Hey, see, it's not so bad when we do it ourselves. Right? Could I ask one small favour? Could you all stop doing it if you're not disabled? That would be so nice.</w:t>
      </w:r>
      <w:r w:rsidRPr="007E759F">
        <w:rPr>
          <w:rFonts w:ascii="Arial" w:hAnsi="Arial" w:cs="Arial"/>
          <w:sz w:val="24"/>
          <w:szCs w:val="24"/>
        </w:rPr>
        <w:t>”</w:t>
      </w:r>
      <w:r w:rsidR="00385124" w:rsidRPr="007E759F">
        <w:rPr>
          <w:rFonts w:ascii="Arial" w:hAnsi="Arial" w:cs="Arial"/>
          <w:sz w:val="24"/>
          <w:szCs w:val="24"/>
        </w:rPr>
        <w:t xml:space="preserve"> </w:t>
      </w:r>
    </w:p>
    <w:p w14:paraId="20F3872F" w14:textId="77777777" w:rsidR="00D6095B" w:rsidRPr="007E759F" w:rsidRDefault="00D6095B">
      <w:pPr>
        <w:spacing w:after="0"/>
        <w:rPr>
          <w:rFonts w:ascii="Arial" w:hAnsi="Arial" w:cs="Arial"/>
          <w:sz w:val="24"/>
          <w:szCs w:val="24"/>
        </w:rPr>
      </w:pPr>
    </w:p>
    <w:p w14:paraId="7401CF5B" w14:textId="48B1BAFE" w:rsidR="00D6095B" w:rsidRPr="007E759F" w:rsidRDefault="00385124">
      <w:pPr>
        <w:spacing w:after="0"/>
        <w:rPr>
          <w:rFonts w:ascii="Arial" w:hAnsi="Arial" w:cs="Arial"/>
          <w:sz w:val="24"/>
          <w:szCs w:val="24"/>
        </w:rPr>
      </w:pPr>
      <w:r w:rsidRPr="007E759F">
        <w:rPr>
          <w:rFonts w:ascii="Arial" w:hAnsi="Arial" w:cs="Arial"/>
          <w:sz w:val="24"/>
          <w:szCs w:val="24"/>
        </w:rPr>
        <w:t>If Ruth did that, from the Oscars sta</w:t>
      </w:r>
      <w:r w:rsidR="00D6095B" w:rsidRPr="007E759F">
        <w:rPr>
          <w:rFonts w:ascii="Arial" w:hAnsi="Arial" w:cs="Arial"/>
          <w:sz w:val="24"/>
          <w:szCs w:val="24"/>
        </w:rPr>
        <w:t>g</w:t>
      </w:r>
      <w:r w:rsidRPr="007E759F">
        <w:rPr>
          <w:rFonts w:ascii="Arial" w:hAnsi="Arial" w:cs="Arial"/>
          <w:sz w:val="24"/>
          <w:szCs w:val="24"/>
        </w:rPr>
        <w:t>e, no</w:t>
      </w:r>
      <w:r w:rsidR="00D6095B" w:rsidRPr="007E759F">
        <w:rPr>
          <w:rFonts w:ascii="Arial" w:hAnsi="Arial" w:cs="Arial"/>
          <w:sz w:val="24"/>
          <w:szCs w:val="24"/>
        </w:rPr>
        <w:t>-</w:t>
      </w:r>
      <w:r w:rsidRPr="007E759F">
        <w:rPr>
          <w:rFonts w:ascii="Arial" w:hAnsi="Arial" w:cs="Arial"/>
          <w:sz w:val="24"/>
          <w:szCs w:val="24"/>
        </w:rPr>
        <w:t xml:space="preserve">one would ever play a cripple again. I'm saying </w:t>
      </w:r>
      <w:r w:rsidR="00D6095B" w:rsidRPr="007E759F">
        <w:rPr>
          <w:rFonts w:ascii="Arial" w:hAnsi="Arial" w:cs="Arial"/>
          <w:sz w:val="24"/>
          <w:szCs w:val="24"/>
        </w:rPr>
        <w:t>‘cripple’…</w:t>
      </w:r>
      <w:r w:rsidRPr="007E759F">
        <w:rPr>
          <w:rFonts w:ascii="Arial" w:hAnsi="Arial" w:cs="Arial"/>
          <w:sz w:val="24"/>
          <w:szCs w:val="24"/>
        </w:rPr>
        <w:t xml:space="preserve"> I'm using</w:t>
      </w:r>
      <w:r w:rsidR="00D6095B" w:rsidRPr="007E759F">
        <w:rPr>
          <w:rFonts w:ascii="Arial" w:hAnsi="Arial" w:cs="Arial"/>
          <w:sz w:val="24"/>
          <w:szCs w:val="24"/>
        </w:rPr>
        <w:t xml:space="preserve"> it</w:t>
      </w:r>
      <w:r w:rsidRPr="007E759F">
        <w:rPr>
          <w:rFonts w:ascii="Arial" w:hAnsi="Arial" w:cs="Arial"/>
          <w:sz w:val="24"/>
          <w:szCs w:val="24"/>
        </w:rPr>
        <w:t xml:space="preserve"> as a sort of in</w:t>
      </w:r>
      <w:r w:rsidR="00D6095B" w:rsidRPr="007E759F">
        <w:rPr>
          <w:rFonts w:ascii="Arial" w:hAnsi="Arial" w:cs="Arial"/>
          <w:sz w:val="24"/>
          <w:szCs w:val="24"/>
        </w:rPr>
        <w:t>-</w:t>
      </w:r>
      <w:r w:rsidRPr="007E759F">
        <w:rPr>
          <w:rFonts w:ascii="Arial" w:hAnsi="Arial" w:cs="Arial"/>
          <w:sz w:val="24"/>
          <w:szCs w:val="24"/>
        </w:rPr>
        <w:t>house disability affection</w:t>
      </w:r>
      <w:r w:rsidR="00D6095B" w:rsidRPr="007E759F">
        <w:rPr>
          <w:rFonts w:ascii="Arial" w:hAnsi="Arial" w:cs="Arial"/>
          <w:sz w:val="24"/>
          <w:szCs w:val="24"/>
        </w:rPr>
        <w:t>ate term</w:t>
      </w:r>
      <w:r w:rsidRPr="007E759F">
        <w:rPr>
          <w:rFonts w:ascii="Arial" w:hAnsi="Arial" w:cs="Arial"/>
          <w:sz w:val="24"/>
          <w:szCs w:val="24"/>
        </w:rPr>
        <w:t>. I'm sorry, I'll stop using it. Um, you know</w:t>
      </w:r>
      <w:r w:rsidR="00D6095B" w:rsidRPr="007E759F">
        <w:rPr>
          <w:rFonts w:ascii="Arial" w:hAnsi="Arial" w:cs="Arial"/>
          <w:sz w:val="24"/>
          <w:szCs w:val="24"/>
        </w:rPr>
        <w:t xml:space="preserve"> what</w:t>
      </w:r>
      <w:r w:rsidRPr="007E759F">
        <w:rPr>
          <w:rFonts w:ascii="Arial" w:hAnsi="Arial" w:cs="Arial"/>
          <w:sz w:val="24"/>
          <w:szCs w:val="24"/>
        </w:rPr>
        <w:t xml:space="preserve"> I mean</w:t>
      </w:r>
      <w:r w:rsidR="00D6095B" w:rsidRPr="007E759F">
        <w:rPr>
          <w:rFonts w:ascii="Arial" w:hAnsi="Arial" w:cs="Arial"/>
          <w:sz w:val="24"/>
          <w:szCs w:val="24"/>
        </w:rPr>
        <w:t xml:space="preserve">… And </w:t>
      </w:r>
      <w:r w:rsidRPr="007E759F">
        <w:rPr>
          <w:rFonts w:ascii="Arial" w:hAnsi="Arial" w:cs="Arial"/>
          <w:sz w:val="24"/>
          <w:szCs w:val="24"/>
        </w:rPr>
        <w:t xml:space="preserve">maybe I'm being naive, like I was when I was 28. But I honestly think that we're almost at the precipice of killing this </w:t>
      </w:r>
      <w:r w:rsidR="00D6095B" w:rsidRPr="007E759F">
        <w:rPr>
          <w:rFonts w:ascii="Arial" w:hAnsi="Arial" w:cs="Arial"/>
          <w:sz w:val="24"/>
          <w:szCs w:val="24"/>
        </w:rPr>
        <w:t>shit</w:t>
      </w:r>
      <w:r w:rsidRPr="007E759F">
        <w:rPr>
          <w:rFonts w:ascii="Arial" w:hAnsi="Arial" w:cs="Arial"/>
          <w:sz w:val="24"/>
          <w:szCs w:val="24"/>
        </w:rPr>
        <w:t xml:space="preserve"> stone dead. And if that's the only thing I'm going to see in my acting career</w:t>
      </w:r>
      <w:r w:rsidR="00D6095B" w:rsidRPr="007E759F">
        <w:rPr>
          <w:rFonts w:ascii="Arial" w:hAnsi="Arial" w:cs="Arial"/>
          <w:sz w:val="24"/>
          <w:szCs w:val="24"/>
        </w:rPr>
        <w:t>,</w:t>
      </w:r>
      <w:r w:rsidRPr="007E759F">
        <w:rPr>
          <w:rFonts w:ascii="Arial" w:hAnsi="Arial" w:cs="Arial"/>
          <w:sz w:val="24"/>
          <w:szCs w:val="24"/>
        </w:rPr>
        <w:t xml:space="preserve"> in my life, then I bloody well want to see it, because I can't take it any</w:t>
      </w:r>
      <w:r w:rsidR="00D6095B" w:rsidRPr="007E759F">
        <w:rPr>
          <w:rFonts w:ascii="Arial" w:hAnsi="Arial" w:cs="Arial"/>
          <w:sz w:val="24"/>
          <w:szCs w:val="24"/>
        </w:rPr>
        <w:t xml:space="preserve"> </w:t>
      </w:r>
      <w:r w:rsidRPr="007E759F">
        <w:rPr>
          <w:rFonts w:ascii="Arial" w:hAnsi="Arial" w:cs="Arial"/>
          <w:sz w:val="24"/>
          <w:szCs w:val="24"/>
        </w:rPr>
        <w:t xml:space="preserve">more. </w:t>
      </w:r>
    </w:p>
    <w:p w14:paraId="43F27CFC" w14:textId="77777777" w:rsidR="00D6095B" w:rsidRPr="007E759F" w:rsidRDefault="00D6095B">
      <w:pPr>
        <w:spacing w:after="0"/>
        <w:rPr>
          <w:rFonts w:ascii="Arial" w:hAnsi="Arial" w:cs="Arial"/>
          <w:sz w:val="24"/>
          <w:szCs w:val="24"/>
        </w:rPr>
      </w:pPr>
    </w:p>
    <w:p w14:paraId="2B1F0C49" w14:textId="71695730" w:rsidR="009955A5" w:rsidRPr="007E759F" w:rsidRDefault="00385124">
      <w:pPr>
        <w:spacing w:after="0"/>
        <w:rPr>
          <w:rFonts w:ascii="Arial" w:hAnsi="Arial" w:cs="Arial"/>
          <w:sz w:val="24"/>
          <w:szCs w:val="24"/>
        </w:rPr>
      </w:pPr>
      <w:r w:rsidRPr="007E759F">
        <w:rPr>
          <w:rFonts w:ascii="Arial" w:hAnsi="Arial" w:cs="Arial"/>
          <w:sz w:val="24"/>
          <w:szCs w:val="24"/>
        </w:rPr>
        <w:t>When you know, and I was guilty of saying about those three non</w:t>
      </w:r>
      <w:r w:rsidR="00D6095B" w:rsidRPr="007E759F">
        <w:rPr>
          <w:rFonts w:ascii="Arial" w:hAnsi="Arial" w:cs="Arial"/>
          <w:sz w:val="24"/>
          <w:szCs w:val="24"/>
        </w:rPr>
        <w:t>-</w:t>
      </w:r>
      <w:r w:rsidRPr="007E759F">
        <w:rPr>
          <w:rFonts w:ascii="Arial" w:hAnsi="Arial" w:cs="Arial"/>
          <w:sz w:val="24"/>
          <w:szCs w:val="24"/>
        </w:rPr>
        <w:t xml:space="preserve">white actors who played the three disabled people in </w:t>
      </w:r>
      <w:r w:rsidR="00D6095B" w:rsidRPr="007E759F">
        <w:rPr>
          <w:rFonts w:ascii="Arial" w:hAnsi="Arial" w:cs="Arial"/>
          <w:sz w:val="24"/>
          <w:szCs w:val="24"/>
        </w:rPr>
        <w:t>‘</w:t>
      </w:r>
      <w:r w:rsidRPr="007E759F">
        <w:rPr>
          <w:rFonts w:ascii="Arial" w:hAnsi="Arial" w:cs="Arial"/>
          <w:sz w:val="24"/>
          <w:szCs w:val="24"/>
        </w:rPr>
        <w:t>Come as you are</w:t>
      </w:r>
      <w:r w:rsidR="00D6095B" w:rsidRPr="007E759F">
        <w:rPr>
          <w:rFonts w:ascii="Arial" w:hAnsi="Arial" w:cs="Arial"/>
          <w:sz w:val="24"/>
          <w:szCs w:val="24"/>
        </w:rPr>
        <w:t>’..</w:t>
      </w:r>
      <w:r w:rsidRPr="007E759F">
        <w:rPr>
          <w:rFonts w:ascii="Arial" w:hAnsi="Arial" w:cs="Arial"/>
          <w:sz w:val="24"/>
          <w:szCs w:val="24"/>
        </w:rPr>
        <w:t xml:space="preserve">. I was guilty of thinking, </w:t>
      </w:r>
      <w:r w:rsidR="00D6095B" w:rsidRPr="007E759F">
        <w:rPr>
          <w:rFonts w:ascii="Arial" w:hAnsi="Arial" w:cs="Arial"/>
          <w:sz w:val="24"/>
          <w:szCs w:val="24"/>
        </w:rPr>
        <w:t>“</w:t>
      </w:r>
      <w:r w:rsidRPr="007E759F">
        <w:rPr>
          <w:rFonts w:ascii="Arial" w:hAnsi="Arial" w:cs="Arial"/>
          <w:sz w:val="24"/>
          <w:szCs w:val="24"/>
        </w:rPr>
        <w:t>guys, you should have known better as non</w:t>
      </w:r>
      <w:r w:rsidR="00D6095B" w:rsidRPr="007E759F">
        <w:rPr>
          <w:rFonts w:ascii="Arial" w:hAnsi="Arial" w:cs="Arial"/>
          <w:sz w:val="24"/>
          <w:szCs w:val="24"/>
        </w:rPr>
        <w:t>-</w:t>
      </w:r>
      <w:r w:rsidRPr="007E759F">
        <w:rPr>
          <w:rFonts w:ascii="Arial" w:hAnsi="Arial" w:cs="Arial"/>
          <w:sz w:val="24"/>
          <w:szCs w:val="24"/>
        </w:rPr>
        <w:t>white people, you know what the argument is?</w:t>
      </w:r>
      <w:r w:rsidR="00D6095B" w:rsidRPr="007E759F">
        <w:rPr>
          <w:rFonts w:ascii="Arial" w:hAnsi="Arial" w:cs="Arial"/>
          <w:sz w:val="24"/>
          <w:szCs w:val="24"/>
        </w:rPr>
        <w:t>”</w:t>
      </w:r>
      <w:r w:rsidRPr="007E759F">
        <w:rPr>
          <w:rFonts w:ascii="Arial" w:hAnsi="Arial" w:cs="Arial"/>
          <w:sz w:val="24"/>
          <w:szCs w:val="24"/>
        </w:rPr>
        <w:t xml:space="preserve"> And yet you still did it.</w:t>
      </w:r>
      <w:r w:rsidR="00D6095B" w:rsidRPr="007E759F">
        <w:rPr>
          <w:rFonts w:ascii="Arial" w:hAnsi="Arial" w:cs="Arial"/>
          <w:sz w:val="24"/>
          <w:szCs w:val="24"/>
        </w:rPr>
        <w:t>”</w:t>
      </w:r>
      <w:r w:rsidRPr="007E759F">
        <w:rPr>
          <w:rFonts w:ascii="Arial" w:hAnsi="Arial" w:cs="Arial"/>
          <w:sz w:val="24"/>
          <w:szCs w:val="24"/>
        </w:rPr>
        <w:t xml:space="preserve"> But I don't have a right as a white person to say that. But I found myself thinking </w:t>
      </w:r>
      <w:r w:rsidR="00D6095B" w:rsidRPr="007E759F">
        <w:rPr>
          <w:rFonts w:ascii="Arial" w:hAnsi="Arial" w:cs="Arial"/>
          <w:sz w:val="24"/>
          <w:szCs w:val="24"/>
        </w:rPr>
        <w:t xml:space="preserve">it… </w:t>
      </w:r>
      <w:r w:rsidRPr="007E759F">
        <w:rPr>
          <w:rFonts w:ascii="Arial" w:hAnsi="Arial" w:cs="Arial"/>
          <w:sz w:val="24"/>
          <w:szCs w:val="24"/>
        </w:rPr>
        <w:t>a bit ashamed of it. But that's what anger does to a person isn't it? Makes it makes you have shameful thoughts.</w:t>
      </w:r>
    </w:p>
    <w:p w14:paraId="612720AA" w14:textId="77777777" w:rsidR="009955A5" w:rsidRPr="007E759F" w:rsidRDefault="009955A5">
      <w:pPr>
        <w:spacing w:after="0"/>
        <w:rPr>
          <w:rFonts w:ascii="Arial" w:hAnsi="Arial" w:cs="Arial"/>
          <w:sz w:val="24"/>
          <w:szCs w:val="24"/>
        </w:rPr>
      </w:pPr>
    </w:p>
    <w:p w14:paraId="351CF2EC" w14:textId="31B5E5CE" w:rsidR="009955A5" w:rsidRPr="007E759F" w:rsidRDefault="00D6095B">
      <w:pPr>
        <w:spacing w:after="0"/>
        <w:rPr>
          <w:rFonts w:ascii="Arial" w:hAnsi="Arial" w:cs="Arial"/>
          <w:sz w:val="24"/>
          <w:szCs w:val="24"/>
        </w:rPr>
      </w:pPr>
      <w:r w:rsidRPr="007E759F">
        <w:rPr>
          <w:rFonts w:ascii="Arial" w:hAnsi="Arial" w:cs="Arial"/>
          <w:color w:val="5D7284"/>
          <w:sz w:val="24"/>
          <w:szCs w:val="24"/>
        </w:rPr>
        <w:t>Colin Hambrook</w:t>
      </w:r>
    </w:p>
    <w:p w14:paraId="3AA097B8" w14:textId="77777777" w:rsidR="00D6095B" w:rsidRPr="007E759F" w:rsidRDefault="00D6095B">
      <w:pPr>
        <w:spacing w:after="0"/>
        <w:rPr>
          <w:rFonts w:ascii="Arial" w:hAnsi="Arial" w:cs="Arial"/>
          <w:sz w:val="24"/>
          <w:szCs w:val="24"/>
        </w:rPr>
      </w:pPr>
      <w:r w:rsidRPr="007E759F">
        <w:rPr>
          <w:rFonts w:ascii="Arial" w:hAnsi="Arial" w:cs="Arial"/>
          <w:sz w:val="24"/>
          <w:szCs w:val="24"/>
        </w:rPr>
        <w:t>A b</w:t>
      </w:r>
      <w:r w:rsidR="00385124" w:rsidRPr="007E759F">
        <w:rPr>
          <w:rFonts w:ascii="Arial" w:hAnsi="Arial" w:cs="Arial"/>
          <w:sz w:val="24"/>
          <w:szCs w:val="24"/>
        </w:rPr>
        <w:t>ig thank you to Mat Fraser, for your openness and frankness</w:t>
      </w:r>
      <w:r w:rsidRPr="007E759F">
        <w:rPr>
          <w:rFonts w:ascii="Arial" w:hAnsi="Arial" w:cs="Arial"/>
          <w:sz w:val="24"/>
          <w:szCs w:val="24"/>
        </w:rPr>
        <w:t xml:space="preserve"> there </w:t>
      </w:r>
      <w:r w:rsidR="00385124" w:rsidRPr="007E759F">
        <w:rPr>
          <w:rFonts w:ascii="Arial" w:hAnsi="Arial" w:cs="Arial"/>
          <w:sz w:val="24"/>
          <w:szCs w:val="24"/>
        </w:rPr>
        <w:t xml:space="preserve">in talking to us about </w:t>
      </w:r>
      <w:r w:rsidRPr="007E759F">
        <w:rPr>
          <w:rFonts w:ascii="Arial" w:hAnsi="Arial" w:cs="Arial"/>
          <w:sz w:val="24"/>
          <w:szCs w:val="24"/>
        </w:rPr>
        <w:t>Crip Tales</w:t>
      </w:r>
      <w:r w:rsidR="00385124" w:rsidRPr="007E759F">
        <w:rPr>
          <w:rFonts w:ascii="Arial" w:hAnsi="Arial" w:cs="Arial"/>
          <w:sz w:val="24"/>
          <w:szCs w:val="24"/>
        </w:rPr>
        <w:t xml:space="preserve"> and disability representation on the screen. Lovely to talk to you as always, and we really do hope that this is the beginning of something new in terms of disability representation. </w:t>
      </w:r>
    </w:p>
    <w:p w14:paraId="36E073BC" w14:textId="77777777" w:rsidR="00D6095B" w:rsidRPr="007E759F" w:rsidRDefault="00D6095B">
      <w:pPr>
        <w:spacing w:after="0"/>
        <w:rPr>
          <w:rFonts w:ascii="Arial" w:hAnsi="Arial" w:cs="Arial"/>
          <w:sz w:val="24"/>
          <w:szCs w:val="24"/>
        </w:rPr>
      </w:pPr>
    </w:p>
    <w:p w14:paraId="32A0276B" w14:textId="6F8C6915" w:rsidR="009955A5" w:rsidRPr="007E759F" w:rsidRDefault="00385124">
      <w:pPr>
        <w:spacing w:after="0"/>
        <w:rPr>
          <w:rFonts w:ascii="Arial" w:hAnsi="Arial" w:cs="Arial"/>
          <w:sz w:val="24"/>
          <w:szCs w:val="24"/>
        </w:rPr>
      </w:pPr>
      <w:r w:rsidRPr="007E759F">
        <w:rPr>
          <w:rFonts w:ascii="Arial" w:hAnsi="Arial" w:cs="Arial"/>
          <w:sz w:val="24"/>
          <w:szCs w:val="24"/>
        </w:rPr>
        <w:lastRenderedPageBreak/>
        <w:t>Visit gre</w:t>
      </w:r>
      <w:r w:rsidR="00D6095B" w:rsidRPr="007E759F">
        <w:rPr>
          <w:rFonts w:ascii="Arial" w:hAnsi="Arial" w:cs="Arial"/>
          <w:sz w:val="24"/>
          <w:szCs w:val="24"/>
        </w:rPr>
        <w:t>ae</w:t>
      </w:r>
      <w:r w:rsidRPr="007E759F">
        <w:rPr>
          <w:rFonts w:ascii="Arial" w:hAnsi="Arial" w:cs="Arial"/>
          <w:sz w:val="24"/>
          <w:szCs w:val="24"/>
        </w:rPr>
        <w:t xml:space="preserve">.org and </w:t>
      </w:r>
      <w:r w:rsidR="00D6095B" w:rsidRPr="007E759F">
        <w:rPr>
          <w:rFonts w:ascii="Arial" w:hAnsi="Arial" w:cs="Arial"/>
          <w:sz w:val="24"/>
          <w:szCs w:val="24"/>
        </w:rPr>
        <w:t>d</w:t>
      </w:r>
      <w:r w:rsidRPr="007E759F">
        <w:rPr>
          <w:rFonts w:ascii="Arial" w:hAnsi="Arial" w:cs="Arial"/>
          <w:sz w:val="24"/>
          <w:szCs w:val="24"/>
        </w:rPr>
        <w:t>isability</w:t>
      </w:r>
      <w:r w:rsidR="00D6095B" w:rsidRPr="007E759F">
        <w:rPr>
          <w:rFonts w:ascii="Arial" w:hAnsi="Arial" w:cs="Arial"/>
          <w:sz w:val="24"/>
          <w:szCs w:val="24"/>
        </w:rPr>
        <w:t>a</w:t>
      </w:r>
      <w:r w:rsidRPr="007E759F">
        <w:rPr>
          <w:rFonts w:ascii="Arial" w:hAnsi="Arial" w:cs="Arial"/>
          <w:sz w:val="24"/>
          <w:szCs w:val="24"/>
        </w:rPr>
        <w:t>rts</w:t>
      </w:r>
      <w:r w:rsidR="00D6095B" w:rsidRPr="007E759F">
        <w:rPr>
          <w:rFonts w:ascii="Arial" w:hAnsi="Arial" w:cs="Arial"/>
          <w:sz w:val="24"/>
          <w:szCs w:val="24"/>
        </w:rPr>
        <w:t>.o</w:t>
      </w:r>
      <w:r w:rsidRPr="007E759F">
        <w:rPr>
          <w:rFonts w:ascii="Arial" w:hAnsi="Arial" w:cs="Arial"/>
          <w:sz w:val="24"/>
          <w:szCs w:val="24"/>
        </w:rPr>
        <w:t>nline for details of production</w:t>
      </w:r>
      <w:r w:rsidR="00D6095B" w:rsidRPr="007E759F">
        <w:rPr>
          <w:rFonts w:ascii="Arial" w:hAnsi="Arial" w:cs="Arial"/>
          <w:sz w:val="24"/>
          <w:szCs w:val="24"/>
        </w:rPr>
        <w:t>s,</w:t>
      </w:r>
      <w:r w:rsidRPr="007E759F">
        <w:rPr>
          <w:rFonts w:ascii="Arial" w:hAnsi="Arial" w:cs="Arial"/>
          <w:sz w:val="24"/>
          <w:szCs w:val="24"/>
        </w:rPr>
        <w:t xml:space="preserve"> events, interviews, opinions, reviews, and learning opportunities.</w:t>
      </w:r>
    </w:p>
    <w:sectPr w:rsidR="009955A5" w:rsidRPr="007E759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41F47" w14:textId="77777777" w:rsidR="00890C8F" w:rsidRDefault="00890C8F">
      <w:pPr>
        <w:spacing w:after="0" w:line="240" w:lineRule="auto"/>
      </w:pPr>
      <w:r>
        <w:separator/>
      </w:r>
    </w:p>
  </w:endnote>
  <w:endnote w:type="continuationSeparator" w:id="0">
    <w:p w14:paraId="356C93D7" w14:textId="77777777" w:rsidR="00890C8F" w:rsidRDefault="0089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21F9771" w14:textId="77777777" w:rsidR="00795EB5" w:rsidRDefault="00795EB5" w:rsidP="00795E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101C588" w14:textId="77777777" w:rsidR="00795EB5" w:rsidRDefault="00795EB5" w:rsidP="00795E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3D96E" w14:textId="77777777" w:rsidR="00795EB5" w:rsidRDefault="00795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1043A3E" w14:textId="77777777" w:rsidR="00795EB5" w:rsidRPr="009C3AF0" w:rsidRDefault="00795EB5" w:rsidP="00795EB5">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A3B5442" w14:textId="0E041619" w:rsidR="00795EB5" w:rsidRPr="009C3AF0" w:rsidRDefault="00795EB5">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7E759F"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2184F" w14:textId="77777777" w:rsidR="00890C8F" w:rsidRDefault="00890C8F">
      <w:pPr>
        <w:spacing w:after="0" w:line="240" w:lineRule="auto"/>
      </w:pPr>
      <w:r>
        <w:separator/>
      </w:r>
    </w:p>
  </w:footnote>
  <w:footnote w:type="continuationSeparator" w:id="0">
    <w:p w14:paraId="418E0377" w14:textId="77777777" w:rsidR="00890C8F" w:rsidRDefault="00890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0FB6"/>
    <w:rsid w:val="00066610"/>
    <w:rsid w:val="0007496F"/>
    <w:rsid w:val="00115AE9"/>
    <w:rsid w:val="001216B9"/>
    <w:rsid w:val="0015074B"/>
    <w:rsid w:val="00193A5B"/>
    <w:rsid w:val="001E3EAC"/>
    <w:rsid w:val="002264B9"/>
    <w:rsid w:val="0029639D"/>
    <w:rsid w:val="00303820"/>
    <w:rsid w:val="00326F90"/>
    <w:rsid w:val="00354043"/>
    <w:rsid w:val="00385124"/>
    <w:rsid w:val="003B23B1"/>
    <w:rsid w:val="004254E1"/>
    <w:rsid w:val="004A641F"/>
    <w:rsid w:val="004B18FF"/>
    <w:rsid w:val="004B593C"/>
    <w:rsid w:val="0051590F"/>
    <w:rsid w:val="005D2B51"/>
    <w:rsid w:val="00627524"/>
    <w:rsid w:val="006E2A8C"/>
    <w:rsid w:val="007749AF"/>
    <w:rsid w:val="00794EBC"/>
    <w:rsid w:val="00795EB5"/>
    <w:rsid w:val="007A339E"/>
    <w:rsid w:val="007E759F"/>
    <w:rsid w:val="008011EC"/>
    <w:rsid w:val="00825C61"/>
    <w:rsid w:val="00890C8F"/>
    <w:rsid w:val="00930F33"/>
    <w:rsid w:val="009668AC"/>
    <w:rsid w:val="009955A5"/>
    <w:rsid w:val="009A7CF9"/>
    <w:rsid w:val="009C34BA"/>
    <w:rsid w:val="009C3AF0"/>
    <w:rsid w:val="00A12EE5"/>
    <w:rsid w:val="00AA1D8D"/>
    <w:rsid w:val="00AB48C9"/>
    <w:rsid w:val="00AC4E07"/>
    <w:rsid w:val="00B47730"/>
    <w:rsid w:val="00B86449"/>
    <w:rsid w:val="00BA4C2B"/>
    <w:rsid w:val="00BD0140"/>
    <w:rsid w:val="00C24502"/>
    <w:rsid w:val="00CA0A70"/>
    <w:rsid w:val="00CB0664"/>
    <w:rsid w:val="00D57E81"/>
    <w:rsid w:val="00D6095B"/>
    <w:rsid w:val="00DF3DD3"/>
    <w:rsid w:val="00E402E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F01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16</Pages>
  <Words>6028</Words>
  <Characters>34361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10</cp:revision>
  <dcterms:created xsi:type="dcterms:W3CDTF">2020-12-18T16:44:00Z</dcterms:created>
  <dcterms:modified xsi:type="dcterms:W3CDTF">2021-01-08T14:53:00Z</dcterms:modified>
  <cp:category/>
</cp:coreProperties>
</file>