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BAC6E" w14:textId="77777777" w:rsidR="00DF496E" w:rsidRPr="00C54CFE" w:rsidRDefault="009748A6" w:rsidP="00DF496E">
      <w:pPr>
        <w:pStyle w:val="NoSpacing"/>
        <w:rPr>
          <w:rFonts w:ascii="Arial" w:hAnsi="Arial" w:cs="Arial"/>
          <w:sz w:val="24"/>
          <w:szCs w:val="24"/>
        </w:rPr>
      </w:pPr>
      <w:r w:rsidRPr="00C54CFE">
        <w:rPr>
          <w:rFonts w:ascii="Arial" w:hAnsi="Arial" w:cs="Arial"/>
          <w:sz w:val="24"/>
          <w:szCs w:val="24"/>
        </w:rPr>
        <w:t>Graeae Ensemble logo: supporting the next generation of theatre makers.</w:t>
      </w:r>
    </w:p>
    <w:p w14:paraId="4AC2EBBA" w14:textId="77777777" w:rsidR="0009680A" w:rsidRPr="00C54CFE" w:rsidRDefault="0009680A" w:rsidP="009748A6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32DA0A79" w14:textId="77777777" w:rsidR="0009680A" w:rsidRPr="00C54CFE" w:rsidRDefault="009748A6" w:rsidP="009748A6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C54CFE">
        <w:rPr>
          <w:rFonts w:ascii="Arial" w:hAnsi="Arial" w:cs="Arial"/>
          <w:sz w:val="24"/>
          <w:szCs w:val="24"/>
        </w:rPr>
        <w:t>What is Ensemble?</w:t>
      </w:r>
    </w:p>
    <w:p w14:paraId="71D09DDE" w14:textId="77777777" w:rsidR="009748A6" w:rsidRPr="00C54CFE" w:rsidRDefault="009748A6" w:rsidP="009748A6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C54CFE">
        <w:rPr>
          <w:rFonts w:ascii="Arial" w:hAnsi="Arial" w:cs="Arial"/>
          <w:sz w:val="24"/>
          <w:szCs w:val="24"/>
        </w:rPr>
        <w:t>Gra</w:t>
      </w:r>
      <w:r w:rsidR="00EE2CC4">
        <w:rPr>
          <w:rFonts w:ascii="Arial" w:hAnsi="Arial" w:cs="Arial"/>
          <w:sz w:val="24"/>
          <w:szCs w:val="24"/>
        </w:rPr>
        <w:t>eae’s Ensemble is a pioneering</w:t>
      </w:r>
      <w:r w:rsidRPr="00C54CFE">
        <w:rPr>
          <w:rFonts w:ascii="Arial" w:hAnsi="Arial" w:cs="Arial"/>
          <w:sz w:val="24"/>
          <w:szCs w:val="24"/>
        </w:rPr>
        <w:t xml:space="preserve"> artist development programme for y</w:t>
      </w:r>
      <w:r w:rsidR="00C54CFE">
        <w:rPr>
          <w:rFonts w:ascii="Arial" w:hAnsi="Arial" w:cs="Arial"/>
          <w:sz w:val="24"/>
          <w:szCs w:val="24"/>
        </w:rPr>
        <w:t xml:space="preserve">oung D/deaf and disabled people </w:t>
      </w:r>
      <w:r w:rsidRPr="00C54CFE">
        <w:rPr>
          <w:rFonts w:ascii="Arial" w:hAnsi="Arial" w:cs="Arial"/>
          <w:sz w:val="24"/>
          <w:szCs w:val="24"/>
        </w:rPr>
        <w:t>passionate about theatre. If you do not identify as D/deaf or disabled, but have found it difficult to train or work in theatre due to a lack of access support, this is still for you.</w:t>
      </w:r>
      <w:r w:rsidRPr="00C54CFE">
        <w:rPr>
          <w:rFonts w:ascii="Arial" w:hAnsi="Arial" w:cs="Arial"/>
          <w:b/>
          <w:sz w:val="24"/>
          <w:szCs w:val="24"/>
        </w:rPr>
        <w:t xml:space="preserve"> </w:t>
      </w:r>
      <w:r w:rsidRPr="00C54CFE">
        <w:rPr>
          <w:rFonts w:ascii="Arial" w:hAnsi="Arial" w:cs="Arial"/>
          <w:b/>
          <w:sz w:val="24"/>
          <w:szCs w:val="24"/>
        </w:rPr>
        <w:br/>
      </w:r>
      <w:r w:rsidRPr="00C54CFE">
        <w:rPr>
          <w:rFonts w:ascii="Arial" w:hAnsi="Arial" w:cs="Arial"/>
          <w:b/>
          <w:sz w:val="24"/>
          <w:szCs w:val="24"/>
        </w:rPr>
        <w:br/>
      </w:r>
      <w:r w:rsidRPr="00C54CFE">
        <w:rPr>
          <w:rFonts w:ascii="Arial" w:hAnsi="Arial" w:cs="Arial"/>
          <w:sz w:val="24"/>
          <w:szCs w:val="24"/>
        </w:rPr>
        <w:t>The programme is delivered by Graeae alongside London’s leading drama schools, arts organisations and freelance theatre artists.</w:t>
      </w:r>
      <w:bookmarkStart w:id="0" w:name="_GoBack"/>
      <w:bookmarkEnd w:id="0"/>
    </w:p>
    <w:p w14:paraId="6B454CA6" w14:textId="77777777" w:rsidR="009748A6" w:rsidRPr="00C54CFE" w:rsidRDefault="009748A6" w:rsidP="009748A6">
      <w:pPr>
        <w:rPr>
          <w:rFonts w:ascii="Arial" w:hAnsi="Arial" w:cs="Arial"/>
          <w:sz w:val="24"/>
          <w:szCs w:val="24"/>
        </w:rPr>
      </w:pPr>
      <w:r w:rsidRPr="00C54CFE">
        <w:rPr>
          <w:rFonts w:ascii="Arial" w:hAnsi="Arial" w:cs="Arial"/>
          <w:sz w:val="24"/>
          <w:szCs w:val="24"/>
        </w:rPr>
        <w:t>Our rec</w:t>
      </w:r>
      <w:r w:rsidR="0009680A" w:rsidRPr="00C54CFE">
        <w:rPr>
          <w:rFonts w:ascii="Arial" w:hAnsi="Arial" w:cs="Arial"/>
          <w:sz w:val="24"/>
          <w:szCs w:val="24"/>
        </w:rPr>
        <w:t>ent intake of Ensemble artists [2015-16]</w:t>
      </w:r>
      <w:r w:rsidRPr="00C54CFE">
        <w:rPr>
          <w:rFonts w:ascii="Arial" w:hAnsi="Arial" w:cs="Arial"/>
          <w:sz w:val="24"/>
          <w:szCs w:val="24"/>
        </w:rPr>
        <w:t xml:space="preserve"> have gone on to work in the industry as award nominated performers, theatre makers, assistant directors and studying on higher education drama courses. </w:t>
      </w:r>
    </w:p>
    <w:p w14:paraId="5C9A7803" w14:textId="77777777" w:rsidR="009748A6" w:rsidRPr="00C54CFE" w:rsidRDefault="009748A6" w:rsidP="009748A6">
      <w:pPr>
        <w:rPr>
          <w:rFonts w:ascii="Arial" w:hAnsi="Arial" w:cs="Arial"/>
          <w:sz w:val="24"/>
          <w:szCs w:val="24"/>
        </w:rPr>
      </w:pPr>
      <w:r w:rsidRPr="00C54CFE">
        <w:rPr>
          <w:rFonts w:ascii="Arial" w:hAnsi="Arial" w:cs="Arial"/>
          <w:sz w:val="24"/>
          <w:szCs w:val="24"/>
        </w:rPr>
        <w:t>Ensemble artists receive training in:</w:t>
      </w:r>
    </w:p>
    <w:p w14:paraId="2CFAE0BC" w14:textId="77777777" w:rsidR="009748A6" w:rsidRPr="00C54CFE" w:rsidRDefault="009748A6" w:rsidP="0009680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54CFE">
        <w:rPr>
          <w:rFonts w:ascii="Arial" w:hAnsi="Arial" w:cs="Arial"/>
          <w:sz w:val="24"/>
          <w:szCs w:val="24"/>
        </w:rPr>
        <w:t>Performance techniques</w:t>
      </w:r>
    </w:p>
    <w:p w14:paraId="2F8C5760" w14:textId="77777777" w:rsidR="009748A6" w:rsidRPr="00C54CFE" w:rsidRDefault="009748A6" w:rsidP="009748A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54CFE">
        <w:rPr>
          <w:rFonts w:ascii="Arial" w:hAnsi="Arial" w:cs="Arial"/>
          <w:sz w:val="24"/>
          <w:szCs w:val="24"/>
        </w:rPr>
        <w:t>Creating theatre for social change</w:t>
      </w:r>
    </w:p>
    <w:p w14:paraId="3600D7DD" w14:textId="77777777" w:rsidR="009748A6" w:rsidRPr="00C54CFE" w:rsidRDefault="009748A6" w:rsidP="009748A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54CFE">
        <w:rPr>
          <w:rFonts w:ascii="Arial" w:hAnsi="Arial" w:cs="Arial"/>
          <w:sz w:val="24"/>
          <w:szCs w:val="24"/>
        </w:rPr>
        <w:t>Technical theatre skills</w:t>
      </w:r>
    </w:p>
    <w:p w14:paraId="596618E4" w14:textId="77777777" w:rsidR="009748A6" w:rsidRPr="00C54CFE" w:rsidRDefault="009748A6" w:rsidP="009748A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54CFE">
        <w:rPr>
          <w:rFonts w:ascii="Arial" w:hAnsi="Arial" w:cs="Arial"/>
          <w:sz w:val="24"/>
          <w:szCs w:val="24"/>
        </w:rPr>
        <w:t>Approaches to Classic and Contemporary Texts</w:t>
      </w:r>
    </w:p>
    <w:p w14:paraId="3CD5DA57" w14:textId="77777777" w:rsidR="009748A6" w:rsidRPr="00C54CFE" w:rsidRDefault="0009680A" w:rsidP="009748A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54CFE">
        <w:rPr>
          <w:rFonts w:ascii="Arial" w:hAnsi="Arial" w:cs="Arial"/>
          <w:sz w:val="24"/>
          <w:szCs w:val="24"/>
        </w:rPr>
        <w:t>Actor preparation [</w:t>
      </w:r>
      <w:r w:rsidR="009748A6" w:rsidRPr="00C54CFE">
        <w:rPr>
          <w:rFonts w:ascii="Arial" w:hAnsi="Arial" w:cs="Arial"/>
          <w:sz w:val="24"/>
          <w:szCs w:val="24"/>
        </w:rPr>
        <w:t>breath</w:t>
      </w:r>
      <w:r w:rsidRPr="00C54CFE">
        <w:rPr>
          <w:rFonts w:ascii="Arial" w:hAnsi="Arial" w:cs="Arial"/>
          <w:sz w:val="24"/>
          <w:szCs w:val="24"/>
        </w:rPr>
        <w:t>ing, movement, characterisation]</w:t>
      </w:r>
    </w:p>
    <w:p w14:paraId="73260A94" w14:textId="77777777" w:rsidR="009748A6" w:rsidRPr="00C54CFE" w:rsidRDefault="009748A6" w:rsidP="009748A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54CFE">
        <w:rPr>
          <w:rFonts w:ascii="Arial" w:hAnsi="Arial" w:cs="Arial"/>
          <w:sz w:val="24"/>
          <w:szCs w:val="24"/>
        </w:rPr>
        <w:t xml:space="preserve">Workshop facilitation </w:t>
      </w:r>
    </w:p>
    <w:p w14:paraId="1570BAD7" w14:textId="77777777" w:rsidR="009748A6" w:rsidRPr="00C54CFE" w:rsidRDefault="009748A6" w:rsidP="009748A6">
      <w:pPr>
        <w:pStyle w:val="NoSpacing"/>
        <w:rPr>
          <w:rFonts w:ascii="Arial" w:hAnsi="Arial" w:cs="Arial"/>
          <w:sz w:val="24"/>
          <w:szCs w:val="24"/>
        </w:rPr>
      </w:pPr>
    </w:p>
    <w:p w14:paraId="20BC9350" w14:textId="77777777" w:rsidR="009748A6" w:rsidRPr="00C54CFE" w:rsidRDefault="009748A6" w:rsidP="009748A6">
      <w:pPr>
        <w:pStyle w:val="NoSpacing"/>
        <w:rPr>
          <w:rFonts w:ascii="Arial" w:hAnsi="Arial" w:cs="Arial"/>
          <w:sz w:val="24"/>
          <w:szCs w:val="24"/>
        </w:rPr>
      </w:pPr>
      <w:r w:rsidRPr="00C54CFE">
        <w:rPr>
          <w:rFonts w:ascii="Arial" w:hAnsi="Arial" w:cs="Arial"/>
          <w:sz w:val="24"/>
          <w:szCs w:val="24"/>
        </w:rPr>
        <w:t>Artists will also receive:</w:t>
      </w:r>
    </w:p>
    <w:p w14:paraId="7D6C294B" w14:textId="77777777" w:rsidR="009748A6" w:rsidRPr="00C54CFE" w:rsidRDefault="009748A6" w:rsidP="0009680A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54CFE">
        <w:rPr>
          <w:rFonts w:ascii="Arial" w:hAnsi="Arial" w:cs="Arial"/>
          <w:sz w:val="24"/>
          <w:szCs w:val="24"/>
        </w:rPr>
        <w:t>Theatre trips</w:t>
      </w:r>
    </w:p>
    <w:p w14:paraId="39791C28" w14:textId="77777777" w:rsidR="009748A6" w:rsidRPr="00C54CFE" w:rsidRDefault="009748A6" w:rsidP="009748A6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54CFE">
        <w:rPr>
          <w:rFonts w:ascii="Arial" w:hAnsi="Arial" w:cs="Arial"/>
          <w:sz w:val="24"/>
          <w:szCs w:val="24"/>
        </w:rPr>
        <w:t xml:space="preserve">Networking opportunities </w:t>
      </w:r>
    </w:p>
    <w:p w14:paraId="7639F262" w14:textId="77777777" w:rsidR="009748A6" w:rsidRPr="00C54CFE" w:rsidRDefault="009748A6" w:rsidP="009748A6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54CFE">
        <w:rPr>
          <w:rFonts w:ascii="Arial" w:hAnsi="Arial" w:cs="Arial"/>
          <w:sz w:val="24"/>
          <w:szCs w:val="24"/>
        </w:rPr>
        <w:t>A creative mentor</w:t>
      </w:r>
    </w:p>
    <w:p w14:paraId="2814A139" w14:textId="77777777" w:rsidR="009748A6" w:rsidRPr="00C54CFE" w:rsidRDefault="009748A6" w:rsidP="009748A6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54CFE">
        <w:rPr>
          <w:rFonts w:ascii="Arial" w:hAnsi="Arial" w:cs="Arial"/>
          <w:noProof/>
          <w:sz w:val="24"/>
          <w:szCs w:val="24"/>
          <w:lang w:eastAsia="en-GB"/>
        </w:rPr>
        <w:t>Ongoing support from</w:t>
      </w:r>
      <w:r w:rsidRPr="00C54CFE">
        <w:rPr>
          <w:rFonts w:ascii="Arial" w:hAnsi="Arial" w:cs="Arial"/>
          <w:sz w:val="24"/>
          <w:szCs w:val="24"/>
        </w:rPr>
        <w:t xml:space="preserve"> Graeae beyond the programme</w:t>
      </w:r>
    </w:p>
    <w:p w14:paraId="3A79D8DB" w14:textId="77777777" w:rsidR="00284122" w:rsidRDefault="00284122" w:rsidP="009748A6">
      <w:pPr>
        <w:rPr>
          <w:rFonts w:ascii="Arial" w:hAnsi="Arial" w:cs="Arial"/>
          <w:sz w:val="24"/>
          <w:szCs w:val="24"/>
        </w:rPr>
      </w:pPr>
    </w:p>
    <w:p w14:paraId="6F811888" w14:textId="77777777" w:rsidR="009748A6" w:rsidRPr="00C54CFE" w:rsidRDefault="009748A6" w:rsidP="00284122">
      <w:pPr>
        <w:ind w:left="-142"/>
        <w:rPr>
          <w:rFonts w:ascii="Arial" w:hAnsi="Arial" w:cs="Arial"/>
          <w:sz w:val="24"/>
          <w:szCs w:val="24"/>
        </w:rPr>
      </w:pPr>
      <w:r w:rsidRPr="00C54CFE">
        <w:rPr>
          <w:rFonts w:ascii="Arial" w:hAnsi="Arial" w:cs="Arial"/>
          <w:sz w:val="24"/>
          <w:szCs w:val="24"/>
        </w:rPr>
        <w:t>Ac</w:t>
      </w:r>
      <w:r w:rsidR="00C54CFE">
        <w:rPr>
          <w:rFonts w:ascii="Arial" w:hAnsi="Arial" w:cs="Arial"/>
          <w:sz w:val="24"/>
          <w:szCs w:val="24"/>
        </w:rPr>
        <w:t>cess support is provided across</w:t>
      </w:r>
      <w:r w:rsidRPr="00C54CFE">
        <w:rPr>
          <w:rFonts w:ascii="Arial" w:hAnsi="Arial" w:cs="Arial"/>
          <w:sz w:val="24"/>
          <w:szCs w:val="24"/>
        </w:rPr>
        <w:t xml:space="preserve"> programme</w:t>
      </w:r>
      <w:r w:rsidR="00284122">
        <w:rPr>
          <w:rFonts w:ascii="Arial" w:hAnsi="Arial" w:cs="Arial"/>
          <w:sz w:val="24"/>
          <w:szCs w:val="24"/>
        </w:rPr>
        <w:t xml:space="preserve">, </w:t>
      </w:r>
      <w:r w:rsidR="00284122" w:rsidRPr="00C54CFE">
        <w:rPr>
          <w:rFonts w:ascii="Arial" w:hAnsi="Arial" w:cs="Arial"/>
          <w:sz w:val="24"/>
          <w:szCs w:val="24"/>
        </w:rPr>
        <w:t>e.g. access worker, sign language interpreters.</w:t>
      </w:r>
      <w:r w:rsidRPr="00C54CFE">
        <w:rPr>
          <w:rFonts w:ascii="Arial" w:hAnsi="Arial" w:cs="Arial"/>
          <w:sz w:val="24"/>
          <w:szCs w:val="24"/>
        </w:rPr>
        <w:t xml:space="preserve"> Travel bursaries are available to those facing barriers to accessible transport within London.</w:t>
      </w:r>
    </w:p>
    <w:p w14:paraId="4697047B" w14:textId="77777777" w:rsidR="0009680A" w:rsidRPr="00C54CFE" w:rsidRDefault="009748A6" w:rsidP="009748A6">
      <w:pPr>
        <w:ind w:left="-142"/>
        <w:rPr>
          <w:rFonts w:ascii="Arial" w:hAnsi="Arial" w:cs="Arial"/>
          <w:sz w:val="24"/>
          <w:szCs w:val="24"/>
        </w:rPr>
      </w:pPr>
      <w:r w:rsidRPr="00C54CFE">
        <w:rPr>
          <w:rFonts w:ascii="Arial" w:hAnsi="Arial" w:cs="Arial"/>
          <w:sz w:val="24"/>
          <w:szCs w:val="24"/>
        </w:rPr>
        <w:t xml:space="preserve">How is Ensemble Delivered? </w:t>
      </w:r>
    </w:p>
    <w:p w14:paraId="2A93ABE4" w14:textId="77777777" w:rsidR="0009680A" w:rsidRPr="00C54CFE" w:rsidRDefault="009748A6" w:rsidP="0009680A">
      <w:pPr>
        <w:ind w:left="-142"/>
        <w:rPr>
          <w:rFonts w:ascii="Arial" w:hAnsi="Arial" w:cs="Arial"/>
          <w:sz w:val="24"/>
          <w:szCs w:val="24"/>
        </w:rPr>
      </w:pPr>
      <w:r w:rsidRPr="00C54CFE">
        <w:rPr>
          <w:rFonts w:ascii="Arial" w:hAnsi="Arial" w:cs="Arial"/>
          <w:sz w:val="24"/>
          <w:szCs w:val="24"/>
        </w:rPr>
        <w:t>In 2018, Ensemble training will be delivered across two stages:</w:t>
      </w:r>
    </w:p>
    <w:p w14:paraId="7E360F0F" w14:textId="77777777" w:rsidR="0009680A" w:rsidRPr="00C54CFE" w:rsidRDefault="009748A6" w:rsidP="0009680A">
      <w:pPr>
        <w:ind w:left="-142"/>
        <w:rPr>
          <w:rFonts w:ascii="Arial" w:hAnsi="Arial" w:cs="Arial"/>
          <w:sz w:val="24"/>
          <w:szCs w:val="24"/>
        </w:rPr>
      </w:pPr>
      <w:r w:rsidRPr="00C54CFE">
        <w:rPr>
          <w:rFonts w:ascii="Arial" w:hAnsi="Arial" w:cs="Arial"/>
          <w:sz w:val="24"/>
          <w:szCs w:val="24"/>
        </w:rPr>
        <w:t xml:space="preserve">Stage 1: Ensemble: Discover </w:t>
      </w:r>
      <w:r w:rsidR="0009680A" w:rsidRPr="00C54CFE">
        <w:rPr>
          <w:rFonts w:ascii="Arial" w:hAnsi="Arial" w:cs="Arial"/>
          <w:sz w:val="24"/>
          <w:szCs w:val="24"/>
        </w:rPr>
        <w:t>[</w:t>
      </w:r>
      <w:r w:rsidRPr="00C54CFE">
        <w:rPr>
          <w:rFonts w:ascii="Arial" w:hAnsi="Arial" w:cs="Arial"/>
          <w:sz w:val="24"/>
          <w:szCs w:val="24"/>
        </w:rPr>
        <w:t>1 week</w:t>
      </w:r>
      <w:r w:rsidR="0009680A" w:rsidRPr="00C54CFE">
        <w:rPr>
          <w:rFonts w:ascii="Arial" w:hAnsi="Arial" w:cs="Arial"/>
          <w:sz w:val="24"/>
          <w:szCs w:val="24"/>
        </w:rPr>
        <w:t>]</w:t>
      </w:r>
      <w:r w:rsidRPr="00C54CFE">
        <w:rPr>
          <w:rFonts w:ascii="Arial" w:hAnsi="Arial" w:cs="Arial"/>
          <w:b/>
          <w:sz w:val="24"/>
          <w:szCs w:val="24"/>
          <w:u w:val="single"/>
        </w:rPr>
        <w:br/>
      </w:r>
      <w:r w:rsidRPr="00C54CFE">
        <w:rPr>
          <w:rFonts w:ascii="Arial" w:hAnsi="Arial" w:cs="Arial"/>
          <w:sz w:val="24"/>
          <w:szCs w:val="24"/>
        </w:rPr>
        <w:t>October 2017</w:t>
      </w:r>
      <w:r w:rsidRPr="00C54CFE">
        <w:rPr>
          <w:rFonts w:ascii="Arial" w:hAnsi="Arial" w:cs="Arial"/>
          <w:b/>
          <w:sz w:val="24"/>
          <w:szCs w:val="24"/>
          <w:u w:val="single"/>
        </w:rPr>
        <w:br/>
      </w:r>
      <w:r w:rsidRPr="00C54CFE">
        <w:rPr>
          <w:rFonts w:ascii="Arial" w:hAnsi="Arial" w:cs="Arial"/>
          <w:sz w:val="24"/>
          <w:szCs w:val="24"/>
        </w:rPr>
        <w:t xml:space="preserve">Short Course in theatre making and technical theatre roles </w:t>
      </w:r>
      <w:r w:rsidRPr="00C54CFE">
        <w:rPr>
          <w:rFonts w:ascii="Arial" w:hAnsi="Arial" w:cs="Arial"/>
          <w:sz w:val="24"/>
          <w:szCs w:val="24"/>
        </w:rPr>
        <w:br/>
        <w:t>20 places available</w:t>
      </w:r>
    </w:p>
    <w:p w14:paraId="7AECAC5B" w14:textId="77777777" w:rsidR="00C54CFE" w:rsidRPr="00C54CFE" w:rsidRDefault="009748A6" w:rsidP="00C54CFE">
      <w:pPr>
        <w:ind w:left="-142"/>
        <w:rPr>
          <w:rFonts w:ascii="Arial" w:hAnsi="Arial" w:cs="Arial"/>
          <w:sz w:val="24"/>
          <w:szCs w:val="24"/>
        </w:rPr>
      </w:pPr>
      <w:r w:rsidRPr="00C54CFE">
        <w:rPr>
          <w:rFonts w:ascii="Arial" w:hAnsi="Arial" w:cs="Arial"/>
          <w:sz w:val="24"/>
          <w:szCs w:val="24"/>
        </w:rPr>
        <w:t>Stage 2: Ensemble: Train</w:t>
      </w:r>
      <w:r w:rsidRPr="00C54CFE">
        <w:rPr>
          <w:rFonts w:ascii="Arial" w:hAnsi="Arial" w:cs="Arial"/>
          <w:b/>
          <w:sz w:val="24"/>
          <w:szCs w:val="24"/>
        </w:rPr>
        <w:t xml:space="preserve"> </w:t>
      </w:r>
      <w:r w:rsidR="0009680A" w:rsidRPr="00C54CFE">
        <w:rPr>
          <w:rFonts w:ascii="Arial" w:hAnsi="Arial" w:cs="Arial"/>
          <w:sz w:val="24"/>
          <w:szCs w:val="24"/>
        </w:rPr>
        <w:t>[</w:t>
      </w:r>
      <w:r w:rsidRPr="00C54CFE">
        <w:rPr>
          <w:rFonts w:ascii="Arial" w:hAnsi="Arial" w:cs="Arial"/>
          <w:sz w:val="24"/>
          <w:szCs w:val="24"/>
        </w:rPr>
        <w:t>Thursdays and Fridays</w:t>
      </w:r>
      <w:r w:rsidR="0009680A" w:rsidRPr="00C54CFE">
        <w:rPr>
          <w:rFonts w:ascii="Arial" w:hAnsi="Arial" w:cs="Arial"/>
          <w:sz w:val="24"/>
          <w:szCs w:val="24"/>
        </w:rPr>
        <w:t>]</w:t>
      </w:r>
      <w:r w:rsidRPr="00C54CFE">
        <w:rPr>
          <w:rFonts w:ascii="Arial" w:hAnsi="Arial" w:cs="Arial"/>
          <w:b/>
          <w:sz w:val="24"/>
          <w:szCs w:val="24"/>
          <w:u w:val="single"/>
        </w:rPr>
        <w:br/>
      </w:r>
      <w:r w:rsidRPr="00C54CFE">
        <w:rPr>
          <w:rFonts w:ascii="Arial" w:hAnsi="Arial" w:cs="Arial"/>
          <w:sz w:val="24"/>
          <w:szCs w:val="24"/>
        </w:rPr>
        <w:t>11 January to 27 April</w:t>
      </w:r>
      <w:r w:rsidRPr="00C54CFE">
        <w:rPr>
          <w:rFonts w:ascii="Arial" w:hAnsi="Arial" w:cs="Arial"/>
          <w:sz w:val="24"/>
          <w:szCs w:val="24"/>
        </w:rPr>
        <w:br/>
        <w:t xml:space="preserve">Extended training course in theatre making, exploring on and off stage technique The </w:t>
      </w:r>
      <w:r w:rsidRPr="00C54CFE">
        <w:rPr>
          <w:rFonts w:ascii="Arial" w:hAnsi="Arial" w:cs="Arial"/>
          <w:sz w:val="24"/>
          <w:szCs w:val="24"/>
        </w:rPr>
        <w:lastRenderedPageBreak/>
        <w:t>course culminates in a sharing of performances and skills through workshops/presentations.</w:t>
      </w:r>
    </w:p>
    <w:p w14:paraId="649D0D47" w14:textId="77777777" w:rsidR="00C54CFE" w:rsidRPr="00C54CFE" w:rsidRDefault="00C54CFE" w:rsidP="00C54CF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748A6" w:rsidRPr="00C54CFE">
        <w:rPr>
          <w:rFonts w:ascii="Arial" w:hAnsi="Arial" w:cs="Arial"/>
          <w:sz w:val="24"/>
          <w:szCs w:val="24"/>
        </w:rPr>
        <w:t>laces available</w:t>
      </w:r>
    </w:p>
    <w:p w14:paraId="78133E1F" w14:textId="77777777" w:rsidR="00C54CFE" w:rsidRPr="00C54CFE" w:rsidRDefault="009748A6" w:rsidP="00C54CFE">
      <w:pPr>
        <w:ind w:left="-142"/>
        <w:rPr>
          <w:rFonts w:ascii="Arial" w:hAnsi="Arial" w:cs="Arial"/>
          <w:sz w:val="24"/>
          <w:szCs w:val="24"/>
        </w:rPr>
      </w:pPr>
      <w:r w:rsidRPr="00C54CFE">
        <w:rPr>
          <w:rFonts w:ascii="Arial" w:hAnsi="Arial" w:cs="Arial"/>
          <w:sz w:val="24"/>
          <w:szCs w:val="24"/>
        </w:rPr>
        <w:t>Ongoing work-based learning opportunities can include:</w:t>
      </w:r>
    </w:p>
    <w:p w14:paraId="15432998" w14:textId="77777777" w:rsidR="009748A6" w:rsidRPr="00C54CFE" w:rsidRDefault="009748A6" w:rsidP="00C54CF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54CFE">
        <w:rPr>
          <w:rFonts w:ascii="Arial" w:hAnsi="Arial" w:cs="Arial"/>
          <w:sz w:val="24"/>
          <w:szCs w:val="24"/>
        </w:rPr>
        <w:t xml:space="preserve">Devising new work culminating in an industry showcase </w:t>
      </w:r>
    </w:p>
    <w:p w14:paraId="4C9F6949" w14:textId="77777777" w:rsidR="009748A6" w:rsidRPr="00C54CFE" w:rsidRDefault="009748A6" w:rsidP="009748A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54CFE">
        <w:rPr>
          <w:rFonts w:ascii="Arial" w:hAnsi="Arial" w:cs="Arial"/>
          <w:sz w:val="24"/>
          <w:szCs w:val="24"/>
        </w:rPr>
        <w:t>Rehearsing and touring a Graeae Ensemble production</w:t>
      </w:r>
    </w:p>
    <w:p w14:paraId="1A96F0C9" w14:textId="77777777" w:rsidR="009748A6" w:rsidRPr="00C54CFE" w:rsidRDefault="009748A6" w:rsidP="009748A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54CFE">
        <w:rPr>
          <w:rFonts w:ascii="Arial" w:hAnsi="Arial" w:cs="Arial"/>
          <w:sz w:val="24"/>
          <w:szCs w:val="24"/>
        </w:rPr>
        <w:t xml:space="preserve">Leading community engagement sessions  </w:t>
      </w:r>
    </w:p>
    <w:p w14:paraId="2BA00BA3" w14:textId="77777777" w:rsidR="009748A6" w:rsidRPr="00C54CFE" w:rsidRDefault="009748A6" w:rsidP="009748A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54CFE">
        <w:rPr>
          <w:rFonts w:ascii="Arial" w:hAnsi="Arial" w:cs="Arial"/>
          <w:sz w:val="24"/>
          <w:szCs w:val="24"/>
        </w:rPr>
        <w:t>Undertaking Arts Award Gold</w:t>
      </w:r>
    </w:p>
    <w:p w14:paraId="35EB4408" w14:textId="77777777" w:rsidR="009748A6" w:rsidRPr="00C54CFE" w:rsidRDefault="009748A6" w:rsidP="009748A6">
      <w:pPr>
        <w:rPr>
          <w:rFonts w:ascii="Arial" w:hAnsi="Arial" w:cs="Arial"/>
          <w:sz w:val="24"/>
          <w:szCs w:val="24"/>
        </w:rPr>
      </w:pPr>
      <w:r w:rsidRPr="00C54CFE">
        <w:rPr>
          <w:rFonts w:ascii="Arial" w:hAnsi="Arial" w:cs="Arial"/>
          <w:sz w:val="24"/>
          <w:szCs w:val="24"/>
        </w:rPr>
        <w:t>Our creative partners include artists and performance companies from across the arts and theatre industry plus:</w:t>
      </w:r>
    </w:p>
    <w:p w14:paraId="1D9DBC41" w14:textId="77777777" w:rsidR="009748A6" w:rsidRPr="00C54CFE" w:rsidRDefault="009748A6" w:rsidP="00C54CFE">
      <w:pPr>
        <w:pStyle w:val="NoSpacing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C54CFE">
        <w:rPr>
          <w:rFonts w:ascii="Arial" w:hAnsi="Arial" w:cs="Arial"/>
          <w:color w:val="000000"/>
          <w:sz w:val="24"/>
          <w:szCs w:val="24"/>
        </w:rPr>
        <w:t>London Aca</w:t>
      </w:r>
      <w:r w:rsidR="00C54CFE" w:rsidRPr="00C54CFE">
        <w:rPr>
          <w:rFonts w:ascii="Arial" w:hAnsi="Arial" w:cs="Arial"/>
          <w:color w:val="000000"/>
          <w:sz w:val="24"/>
          <w:szCs w:val="24"/>
        </w:rPr>
        <w:t>demy of Music and Dramatic Art [LAMDA]</w:t>
      </w:r>
    </w:p>
    <w:p w14:paraId="474BB8D1" w14:textId="77777777" w:rsidR="009748A6" w:rsidRPr="00C54CFE" w:rsidRDefault="009748A6" w:rsidP="009748A6">
      <w:pPr>
        <w:pStyle w:val="NoSpacing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C54CFE">
        <w:rPr>
          <w:rFonts w:ascii="Arial" w:hAnsi="Arial" w:cs="Arial"/>
          <w:color w:val="000000"/>
          <w:sz w:val="24"/>
          <w:szCs w:val="24"/>
        </w:rPr>
        <w:t xml:space="preserve">Rose </w:t>
      </w:r>
      <w:proofErr w:type="spellStart"/>
      <w:r w:rsidRPr="00C54CFE">
        <w:rPr>
          <w:rFonts w:ascii="Arial" w:hAnsi="Arial" w:cs="Arial"/>
          <w:color w:val="000000"/>
          <w:sz w:val="24"/>
          <w:szCs w:val="24"/>
        </w:rPr>
        <w:t>Bruford</w:t>
      </w:r>
      <w:proofErr w:type="spellEnd"/>
      <w:r w:rsidRPr="00C54CFE">
        <w:rPr>
          <w:rFonts w:ascii="Arial" w:hAnsi="Arial" w:cs="Arial"/>
          <w:color w:val="000000"/>
          <w:sz w:val="24"/>
          <w:szCs w:val="24"/>
        </w:rPr>
        <w:t xml:space="preserve"> College</w:t>
      </w:r>
    </w:p>
    <w:p w14:paraId="3EFE1466" w14:textId="77777777" w:rsidR="009748A6" w:rsidRPr="00C54CFE" w:rsidRDefault="009748A6" w:rsidP="009748A6">
      <w:pPr>
        <w:pStyle w:val="NoSpacing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C54CFE">
        <w:rPr>
          <w:rFonts w:ascii="Arial" w:hAnsi="Arial" w:cs="Arial"/>
          <w:color w:val="000000"/>
          <w:sz w:val="24"/>
          <w:szCs w:val="24"/>
        </w:rPr>
        <w:t>Royal Central Sc</w:t>
      </w:r>
      <w:r w:rsidR="00C54CFE" w:rsidRPr="00C54CFE">
        <w:rPr>
          <w:rFonts w:ascii="Arial" w:hAnsi="Arial" w:cs="Arial"/>
          <w:color w:val="000000"/>
          <w:sz w:val="24"/>
          <w:szCs w:val="24"/>
        </w:rPr>
        <w:t>hool of Speech and Drama [RCSSD]</w:t>
      </w:r>
    </w:p>
    <w:p w14:paraId="34616B2A" w14:textId="77777777" w:rsidR="009748A6" w:rsidRPr="00C54CFE" w:rsidRDefault="009748A6" w:rsidP="009748A6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54CFE">
        <w:rPr>
          <w:rFonts w:ascii="Arial" w:hAnsi="Arial" w:cs="Arial"/>
          <w:color w:val="222222"/>
          <w:sz w:val="24"/>
          <w:szCs w:val="24"/>
        </w:rPr>
        <w:t>The</w:t>
      </w:r>
      <w:r w:rsidR="00C54CFE" w:rsidRPr="00C54CFE">
        <w:rPr>
          <w:rFonts w:ascii="Arial" w:hAnsi="Arial" w:cs="Arial"/>
          <w:color w:val="222222"/>
          <w:sz w:val="24"/>
          <w:szCs w:val="24"/>
        </w:rPr>
        <w:t xml:space="preserve"> Royal Academy of Dramatic Art [</w:t>
      </w:r>
      <w:r w:rsidRPr="00C54CFE">
        <w:rPr>
          <w:rFonts w:ascii="Arial" w:hAnsi="Arial" w:cs="Arial"/>
          <w:color w:val="222222"/>
          <w:sz w:val="24"/>
          <w:szCs w:val="24"/>
        </w:rPr>
        <w:t>RADA</w:t>
      </w:r>
      <w:r w:rsidR="00C54CFE" w:rsidRPr="00C54CFE">
        <w:rPr>
          <w:rFonts w:ascii="Arial" w:hAnsi="Arial" w:cs="Arial"/>
          <w:color w:val="222222"/>
          <w:sz w:val="24"/>
          <w:szCs w:val="24"/>
        </w:rPr>
        <w:t>]</w:t>
      </w:r>
    </w:p>
    <w:p w14:paraId="1859097F" w14:textId="77777777" w:rsidR="009748A6" w:rsidRPr="00C54CFE" w:rsidRDefault="009748A6" w:rsidP="009748A6">
      <w:pPr>
        <w:pStyle w:val="NoSpacing"/>
        <w:rPr>
          <w:rFonts w:ascii="Arial" w:hAnsi="Arial" w:cs="Arial"/>
          <w:sz w:val="24"/>
          <w:szCs w:val="24"/>
        </w:rPr>
      </w:pPr>
    </w:p>
    <w:p w14:paraId="2ACDFB72" w14:textId="77777777" w:rsidR="009748A6" w:rsidRPr="00C54CFE" w:rsidRDefault="009748A6" w:rsidP="009748A6">
      <w:pPr>
        <w:spacing w:line="240" w:lineRule="auto"/>
        <w:rPr>
          <w:rFonts w:ascii="Arial" w:hAnsi="Arial" w:cs="Arial"/>
          <w:sz w:val="24"/>
          <w:szCs w:val="24"/>
        </w:rPr>
      </w:pPr>
      <w:r w:rsidRPr="00C54CFE">
        <w:rPr>
          <w:rFonts w:ascii="Arial" w:hAnsi="Arial" w:cs="Arial"/>
          <w:sz w:val="24"/>
          <w:szCs w:val="24"/>
        </w:rPr>
        <w:t>Ensemble is based at Graeae in Hackney, London and at various accessible venues, campuses, and locations across London.</w:t>
      </w:r>
    </w:p>
    <w:p w14:paraId="3B3401A2" w14:textId="77777777" w:rsidR="009748A6" w:rsidRPr="00C54CFE" w:rsidRDefault="009748A6" w:rsidP="009748A6">
      <w:pPr>
        <w:rPr>
          <w:rFonts w:ascii="Arial" w:hAnsi="Arial" w:cs="Arial"/>
          <w:sz w:val="24"/>
          <w:szCs w:val="24"/>
        </w:rPr>
      </w:pPr>
      <w:r w:rsidRPr="00C54CFE">
        <w:rPr>
          <w:rFonts w:ascii="Arial" w:hAnsi="Arial" w:cs="Arial"/>
          <w:sz w:val="24"/>
          <w:szCs w:val="24"/>
        </w:rPr>
        <w:t>This course is free of charge.</w:t>
      </w:r>
    </w:p>
    <w:p w14:paraId="552F66B0" w14:textId="77777777" w:rsidR="00C54CFE" w:rsidRDefault="00C54CFE" w:rsidP="009748A6">
      <w:pPr>
        <w:rPr>
          <w:rFonts w:ascii="Arial" w:hAnsi="Arial" w:cs="Arial"/>
          <w:sz w:val="24"/>
          <w:szCs w:val="24"/>
        </w:rPr>
      </w:pPr>
      <w:r w:rsidRPr="00C54CFE">
        <w:rPr>
          <w:rFonts w:ascii="Arial" w:hAnsi="Arial" w:cs="Arial"/>
          <w:sz w:val="24"/>
          <w:szCs w:val="24"/>
        </w:rPr>
        <w:t>Who is eligible and how to apply?</w:t>
      </w:r>
    </w:p>
    <w:p w14:paraId="168348AE" w14:textId="77777777" w:rsidR="00284122" w:rsidRPr="00284122" w:rsidRDefault="00284122" w:rsidP="00284122">
      <w:pPr>
        <w:rPr>
          <w:rFonts w:ascii="Arial" w:hAnsi="Arial" w:cs="Arial"/>
          <w:sz w:val="24"/>
          <w:szCs w:val="24"/>
        </w:rPr>
      </w:pPr>
      <w:r w:rsidRPr="00284122">
        <w:rPr>
          <w:rFonts w:ascii="Arial" w:hAnsi="Arial" w:cs="Arial"/>
          <w:sz w:val="24"/>
          <w:szCs w:val="24"/>
        </w:rPr>
        <w:t xml:space="preserve">To apply to </w:t>
      </w:r>
      <w:r w:rsidRPr="00284122">
        <w:rPr>
          <w:rFonts w:ascii="Arial" w:hAnsi="Arial" w:cs="Arial"/>
          <w:color w:val="000000"/>
          <w:sz w:val="24"/>
          <w:szCs w:val="24"/>
        </w:rPr>
        <w:t xml:space="preserve">Ensemble </w:t>
      </w:r>
      <w:r w:rsidRPr="00284122">
        <w:rPr>
          <w:rFonts w:ascii="Arial" w:hAnsi="Arial" w:cs="Arial"/>
          <w:sz w:val="24"/>
          <w:szCs w:val="24"/>
        </w:rPr>
        <w:t>you:</w:t>
      </w:r>
    </w:p>
    <w:p w14:paraId="4587ED6A" w14:textId="77777777" w:rsidR="00284122" w:rsidRPr="00284122" w:rsidRDefault="00284122" w:rsidP="00284122">
      <w:pPr>
        <w:pStyle w:val="ListParagraph"/>
        <w:numPr>
          <w:ilvl w:val="0"/>
          <w:numId w:val="9"/>
        </w:numPr>
        <w:ind w:left="780"/>
        <w:rPr>
          <w:rFonts w:ascii="Arial" w:hAnsi="Arial" w:cs="Arial"/>
          <w:sz w:val="24"/>
          <w:szCs w:val="24"/>
        </w:rPr>
      </w:pPr>
      <w:r w:rsidRPr="00284122">
        <w:rPr>
          <w:rFonts w:ascii="Arial" w:hAnsi="Arial" w:cs="Arial"/>
          <w:sz w:val="24"/>
          <w:szCs w:val="24"/>
        </w:rPr>
        <w:t>Will have a passion for developing a career in the arts and be excited by theatre</w:t>
      </w:r>
    </w:p>
    <w:p w14:paraId="0AABC9D0" w14:textId="77777777" w:rsidR="00284122" w:rsidRPr="00284122" w:rsidRDefault="00284122" w:rsidP="00284122">
      <w:pPr>
        <w:pStyle w:val="ListParagraph"/>
        <w:numPr>
          <w:ilvl w:val="0"/>
          <w:numId w:val="9"/>
        </w:numPr>
        <w:ind w:left="780"/>
        <w:rPr>
          <w:rFonts w:ascii="Arial" w:hAnsi="Arial" w:cs="Arial"/>
          <w:sz w:val="24"/>
          <w:szCs w:val="24"/>
        </w:rPr>
      </w:pPr>
      <w:r w:rsidRPr="00284122">
        <w:rPr>
          <w:rFonts w:ascii="Arial" w:hAnsi="Arial" w:cs="Arial"/>
          <w:sz w:val="24"/>
          <w:szCs w:val="24"/>
        </w:rPr>
        <w:t xml:space="preserve">Be between 17 and 30 years of age </w:t>
      </w:r>
    </w:p>
    <w:p w14:paraId="7B69DCEB" w14:textId="77777777" w:rsidR="00284122" w:rsidRPr="00284122" w:rsidRDefault="00284122" w:rsidP="00284122">
      <w:pPr>
        <w:pStyle w:val="ListParagraph"/>
        <w:numPr>
          <w:ilvl w:val="0"/>
          <w:numId w:val="7"/>
        </w:numPr>
        <w:ind w:left="780"/>
        <w:rPr>
          <w:rFonts w:ascii="Arial" w:hAnsi="Arial" w:cs="Arial"/>
          <w:sz w:val="24"/>
          <w:szCs w:val="24"/>
        </w:rPr>
      </w:pPr>
      <w:r w:rsidRPr="00284122">
        <w:rPr>
          <w:rFonts w:ascii="Arial" w:hAnsi="Arial" w:cs="Arial"/>
          <w:sz w:val="24"/>
          <w:szCs w:val="24"/>
        </w:rPr>
        <w:t>Be D/deaf or disabled, or have faced barriers to formal training, further education and/or employment due to your access needs not being met</w:t>
      </w:r>
    </w:p>
    <w:p w14:paraId="274D1198" w14:textId="77777777" w:rsidR="00284122" w:rsidRPr="00284122" w:rsidRDefault="00284122" w:rsidP="00284122">
      <w:pPr>
        <w:pStyle w:val="ListParagraph"/>
        <w:numPr>
          <w:ilvl w:val="0"/>
          <w:numId w:val="7"/>
        </w:numPr>
        <w:ind w:left="780"/>
        <w:rPr>
          <w:rFonts w:ascii="Arial" w:hAnsi="Arial" w:cs="Arial"/>
          <w:sz w:val="24"/>
          <w:szCs w:val="24"/>
        </w:rPr>
      </w:pPr>
      <w:r w:rsidRPr="00284122">
        <w:rPr>
          <w:rFonts w:ascii="Arial" w:hAnsi="Arial" w:cs="Arial"/>
          <w:sz w:val="24"/>
          <w:szCs w:val="24"/>
        </w:rPr>
        <w:t>Be based in London, or able to commute or relocate to fully participate in all aspects of the programme</w:t>
      </w:r>
    </w:p>
    <w:p w14:paraId="52A8AF30" w14:textId="77777777" w:rsidR="00284122" w:rsidRPr="00284122" w:rsidRDefault="00284122" w:rsidP="00284122">
      <w:pPr>
        <w:pStyle w:val="ListParagraph"/>
        <w:numPr>
          <w:ilvl w:val="0"/>
          <w:numId w:val="7"/>
        </w:numPr>
        <w:ind w:left="780"/>
        <w:rPr>
          <w:rFonts w:ascii="Arial" w:hAnsi="Arial" w:cs="Arial"/>
          <w:sz w:val="24"/>
          <w:szCs w:val="24"/>
        </w:rPr>
      </w:pPr>
      <w:r w:rsidRPr="00284122">
        <w:rPr>
          <w:rFonts w:ascii="Arial" w:hAnsi="Arial" w:cs="Arial"/>
          <w:sz w:val="24"/>
          <w:szCs w:val="24"/>
        </w:rPr>
        <w:t>Can be available for the short course.</w:t>
      </w:r>
    </w:p>
    <w:p w14:paraId="2C559C68" w14:textId="77777777" w:rsidR="00284122" w:rsidRPr="00284122" w:rsidRDefault="00284122" w:rsidP="00284122">
      <w:pPr>
        <w:rPr>
          <w:rFonts w:ascii="Arial" w:hAnsi="Arial" w:cs="Arial"/>
          <w:sz w:val="24"/>
          <w:szCs w:val="24"/>
        </w:rPr>
      </w:pPr>
      <w:r w:rsidRPr="00284122">
        <w:rPr>
          <w:rFonts w:ascii="Arial" w:hAnsi="Arial" w:cs="Arial"/>
          <w:sz w:val="24"/>
          <w:szCs w:val="24"/>
        </w:rPr>
        <w:t>Apply for the Ensemble short course to be considered for Ensemble: Train 2018</w:t>
      </w:r>
      <w:r>
        <w:rPr>
          <w:rFonts w:ascii="Arial" w:hAnsi="Arial" w:cs="Arial"/>
          <w:sz w:val="24"/>
          <w:szCs w:val="24"/>
        </w:rPr>
        <w:t>.</w:t>
      </w:r>
    </w:p>
    <w:p w14:paraId="6B5DFEB2" w14:textId="77777777" w:rsidR="00C54CFE" w:rsidRPr="00C54CFE" w:rsidRDefault="00C54CFE" w:rsidP="00C54CF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54CFE">
        <w:rPr>
          <w:rFonts w:ascii="Arial" w:hAnsi="Arial" w:cs="Arial"/>
          <w:sz w:val="24"/>
          <w:szCs w:val="24"/>
        </w:rPr>
        <w:t>To find out more, contact:</w:t>
      </w:r>
      <w:r w:rsidRPr="00C54CFE">
        <w:rPr>
          <w:rFonts w:ascii="Arial" w:hAnsi="Arial" w:cs="Arial"/>
          <w:b/>
          <w:sz w:val="24"/>
          <w:szCs w:val="24"/>
        </w:rPr>
        <w:t xml:space="preserve"> </w:t>
      </w:r>
      <w:r w:rsidRPr="00C54CFE">
        <w:rPr>
          <w:rFonts w:ascii="Arial" w:hAnsi="Arial" w:cs="Arial"/>
          <w:sz w:val="24"/>
          <w:szCs w:val="24"/>
        </w:rPr>
        <w:t xml:space="preserve">Jodi-Alissa </w:t>
      </w:r>
      <w:proofErr w:type="spellStart"/>
      <w:r w:rsidRPr="00C54CFE">
        <w:rPr>
          <w:rFonts w:ascii="Arial" w:hAnsi="Arial" w:cs="Arial"/>
          <w:sz w:val="24"/>
          <w:szCs w:val="24"/>
        </w:rPr>
        <w:t>Bickerto</w:t>
      </w:r>
      <w:r w:rsidR="00284122">
        <w:rPr>
          <w:rFonts w:ascii="Arial" w:hAnsi="Arial" w:cs="Arial"/>
          <w:sz w:val="24"/>
          <w:szCs w:val="24"/>
        </w:rPr>
        <w:t>n</w:t>
      </w:r>
      <w:proofErr w:type="spellEnd"/>
      <w:r w:rsidR="00284122">
        <w:rPr>
          <w:rFonts w:ascii="Arial" w:hAnsi="Arial" w:cs="Arial"/>
          <w:sz w:val="24"/>
          <w:szCs w:val="24"/>
        </w:rPr>
        <w:t xml:space="preserve">, Creative Learning Director, </w:t>
      </w:r>
      <w:hyperlink r:id="rId5" w:history="1">
        <w:r w:rsidRPr="00C54CFE">
          <w:rPr>
            <w:rStyle w:val="Hyperlink"/>
            <w:rFonts w:ascii="Arial" w:hAnsi="Arial" w:cs="Arial"/>
            <w:sz w:val="24"/>
            <w:szCs w:val="24"/>
          </w:rPr>
          <w:t>jodi@graeae.org</w:t>
        </w:r>
      </w:hyperlink>
      <w:r w:rsidRPr="00C54CFE">
        <w:rPr>
          <w:rFonts w:ascii="Arial" w:hAnsi="Arial" w:cs="Arial"/>
          <w:sz w:val="24"/>
          <w:szCs w:val="24"/>
        </w:rPr>
        <w:t xml:space="preserve"> Tel: 0207 613 6900</w:t>
      </w:r>
    </w:p>
    <w:p w14:paraId="1000E65B" w14:textId="77777777" w:rsidR="00284122" w:rsidRPr="00C54CFE" w:rsidRDefault="00284122" w:rsidP="00284122">
      <w:pPr>
        <w:rPr>
          <w:rFonts w:ascii="Arial" w:hAnsi="Arial" w:cs="Arial"/>
          <w:color w:val="252525"/>
          <w:sz w:val="24"/>
          <w:szCs w:val="24"/>
        </w:rPr>
      </w:pPr>
      <w:r w:rsidRPr="00C54CFE">
        <w:rPr>
          <w:rFonts w:ascii="Arial" w:hAnsi="Arial" w:cs="Arial"/>
          <w:sz w:val="24"/>
          <w:szCs w:val="24"/>
        </w:rPr>
        <w:t xml:space="preserve">You might also be interested in our Write to Play Programme, </w:t>
      </w:r>
      <w:r w:rsidRPr="00C54CFE">
        <w:rPr>
          <w:rFonts w:ascii="Arial" w:hAnsi="Arial" w:cs="Arial"/>
          <w:color w:val="252525"/>
          <w:sz w:val="24"/>
          <w:szCs w:val="24"/>
        </w:rPr>
        <w:t xml:space="preserve">nurturing D/deaf and disabled writers within the BAME community </w:t>
      </w:r>
      <w:hyperlink r:id="rId6" w:history="1">
        <w:r w:rsidRPr="00C54CFE">
          <w:rPr>
            <w:rStyle w:val="Hyperlink"/>
            <w:rFonts w:ascii="Arial" w:hAnsi="Arial" w:cs="Arial"/>
            <w:sz w:val="24"/>
            <w:szCs w:val="24"/>
          </w:rPr>
          <w:t>http://graeae.org/new-writing/write-to-play/</w:t>
        </w:r>
      </w:hyperlink>
    </w:p>
    <w:p w14:paraId="0D91F5EC" w14:textId="77777777" w:rsidR="00C54CFE" w:rsidRPr="00C54CFE" w:rsidRDefault="00C54CFE" w:rsidP="00C54CFE">
      <w:pPr>
        <w:rPr>
          <w:rFonts w:ascii="Arial" w:hAnsi="Arial" w:cs="Arial"/>
          <w:sz w:val="24"/>
          <w:szCs w:val="24"/>
        </w:rPr>
      </w:pPr>
    </w:p>
    <w:p w14:paraId="33940F70" w14:textId="77777777" w:rsidR="00C54CFE" w:rsidRPr="00C54CFE" w:rsidRDefault="00C54CFE" w:rsidP="00C54CFE">
      <w:pPr>
        <w:rPr>
          <w:rFonts w:ascii="Arial" w:hAnsi="Arial" w:cs="Arial"/>
          <w:sz w:val="24"/>
          <w:szCs w:val="24"/>
        </w:rPr>
      </w:pPr>
    </w:p>
    <w:p w14:paraId="52211813" w14:textId="77777777" w:rsidR="00C54CFE" w:rsidRPr="00C54CFE" w:rsidRDefault="00C54CFE" w:rsidP="00C54CFE">
      <w:pPr>
        <w:rPr>
          <w:rFonts w:ascii="Arial" w:hAnsi="Arial" w:cs="Arial"/>
          <w:sz w:val="24"/>
          <w:szCs w:val="24"/>
        </w:rPr>
      </w:pPr>
    </w:p>
    <w:p w14:paraId="5AA56951" w14:textId="77777777" w:rsidR="00C54CFE" w:rsidRPr="00C54CFE" w:rsidRDefault="00C54CFE" w:rsidP="00C54CFE">
      <w:pPr>
        <w:rPr>
          <w:rFonts w:ascii="Arial" w:hAnsi="Arial" w:cs="Arial"/>
          <w:sz w:val="24"/>
          <w:szCs w:val="24"/>
        </w:rPr>
      </w:pPr>
    </w:p>
    <w:p w14:paraId="16C62F28" w14:textId="77777777" w:rsidR="00C54CFE" w:rsidRPr="00C54CFE" w:rsidRDefault="00C54CFE" w:rsidP="00C54CFE">
      <w:pPr>
        <w:rPr>
          <w:rFonts w:ascii="Arial" w:hAnsi="Arial" w:cs="Arial"/>
          <w:sz w:val="24"/>
          <w:szCs w:val="24"/>
        </w:rPr>
      </w:pPr>
    </w:p>
    <w:p w14:paraId="4C0BC621" w14:textId="77777777" w:rsidR="00C54CFE" w:rsidRPr="00C54CFE" w:rsidRDefault="00C54CFE" w:rsidP="00C54CFE">
      <w:pPr>
        <w:rPr>
          <w:rFonts w:ascii="Arial" w:hAnsi="Arial" w:cs="Arial"/>
          <w:sz w:val="24"/>
          <w:szCs w:val="24"/>
        </w:rPr>
      </w:pPr>
    </w:p>
    <w:p w14:paraId="7ABCCD75" w14:textId="77777777" w:rsidR="00C54CFE" w:rsidRPr="00C54CFE" w:rsidRDefault="00C54CFE" w:rsidP="00C54CFE">
      <w:pPr>
        <w:rPr>
          <w:rFonts w:ascii="Arial" w:hAnsi="Arial" w:cs="Arial"/>
          <w:sz w:val="24"/>
          <w:szCs w:val="24"/>
        </w:rPr>
      </w:pPr>
    </w:p>
    <w:p w14:paraId="3822E9CE" w14:textId="77777777" w:rsidR="00C54CFE" w:rsidRPr="00C54CFE" w:rsidRDefault="00C54CFE" w:rsidP="00C54CFE">
      <w:pPr>
        <w:pStyle w:val="NoSpacing"/>
        <w:rPr>
          <w:rFonts w:ascii="Arial" w:hAnsi="Arial" w:cs="Arial"/>
          <w:sz w:val="24"/>
          <w:szCs w:val="24"/>
        </w:rPr>
      </w:pPr>
    </w:p>
    <w:p w14:paraId="2E7057AF" w14:textId="77777777" w:rsidR="00C54CFE" w:rsidRPr="00C54CFE" w:rsidRDefault="00C54CFE" w:rsidP="009748A6">
      <w:pPr>
        <w:rPr>
          <w:rFonts w:ascii="Arial" w:hAnsi="Arial" w:cs="Arial"/>
          <w:b/>
          <w:sz w:val="24"/>
          <w:szCs w:val="24"/>
        </w:rPr>
      </w:pPr>
    </w:p>
    <w:p w14:paraId="26E091DE" w14:textId="77777777" w:rsidR="00C54CFE" w:rsidRPr="00C54CFE" w:rsidRDefault="00C54CFE" w:rsidP="009748A6">
      <w:pPr>
        <w:rPr>
          <w:rFonts w:ascii="Arial" w:hAnsi="Arial" w:cs="Arial"/>
          <w:b/>
          <w:sz w:val="24"/>
          <w:szCs w:val="24"/>
        </w:rPr>
      </w:pPr>
    </w:p>
    <w:p w14:paraId="1048BB75" w14:textId="77777777" w:rsidR="00C54CFE" w:rsidRPr="00C54CFE" w:rsidRDefault="00C54CFE" w:rsidP="009748A6">
      <w:pPr>
        <w:rPr>
          <w:rFonts w:ascii="Arial" w:hAnsi="Arial" w:cs="Arial"/>
          <w:b/>
          <w:sz w:val="24"/>
          <w:szCs w:val="24"/>
        </w:rPr>
      </w:pPr>
    </w:p>
    <w:p w14:paraId="514C27C2" w14:textId="77777777" w:rsidR="00BB5F96" w:rsidRPr="00C54CFE" w:rsidRDefault="00BB5F96" w:rsidP="00BB5F96">
      <w:pPr>
        <w:jc w:val="center"/>
        <w:rPr>
          <w:rFonts w:ascii="Arial" w:hAnsi="Arial" w:cs="Arial"/>
          <w:sz w:val="24"/>
          <w:szCs w:val="24"/>
        </w:rPr>
      </w:pPr>
    </w:p>
    <w:p w14:paraId="719E166A" w14:textId="77777777" w:rsidR="00BB5F96" w:rsidRPr="00C54CFE" w:rsidRDefault="00BB5F96" w:rsidP="00BB5F96">
      <w:pPr>
        <w:pStyle w:val="NoSpacing"/>
        <w:rPr>
          <w:rFonts w:ascii="Arial" w:hAnsi="Arial" w:cs="Arial"/>
          <w:b/>
          <w:sz w:val="24"/>
          <w:szCs w:val="24"/>
        </w:rPr>
      </w:pPr>
    </w:p>
    <w:sectPr w:rsidR="00BB5F96" w:rsidRPr="00C54CFE" w:rsidSect="00D53F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92352"/>
    <w:multiLevelType w:val="hybridMultilevel"/>
    <w:tmpl w:val="166EDDB8"/>
    <w:lvl w:ilvl="0" w:tplc="6ACEE55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3E005C"/>
    <w:multiLevelType w:val="hybridMultilevel"/>
    <w:tmpl w:val="EFA4F548"/>
    <w:lvl w:ilvl="0" w:tplc="796C958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AA567E"/>
    <w:multiLevelType w:val="hybridMultilevel"/>
    <w:tmpl w:val="1AB4DDC2"/>
    <w:lvl w:ilvl="0" w:tplc="001C83F6">
      <w:start w:val="10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78038F5"/>
    <w:multiLevelType w:val="hybridMultilevel"/>
    <w:tmpl w:val="BBBA8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17466"/>
    <w:multiLevelType w:val="hybridMultilevel"/>
    <w:tmpl w:val="E3F27B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E70C3"/>
    <w:multiLevelType w:val="hybridMultilevel"/>
    <w:tmpl w:val="53C87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B143E"/>
    <w:multiLevelType w:val="hybridMultilevel"/>
    <w:tmpl w:val="16CAAA08"/>
    <w:lvl w:ilvl="0" w:tplc="972E2D0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1E4102"/>
    <w:multiLevelType w:val="hybridMultilevel"/>
    <w:tmpl w:val="68A05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4023A"/>
    <w:multiLevelType w:val="hybridMultilevel"/>
    <w:tmpl w:val="395E1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E7376"/>
    <w:multiLevelType w:val="hybridMultilevel"/>
    <w:tmpl w:val="89EA6D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950AC2"/>
    <w:multiLevelType w:val="hybridMultilevel"/>
    <w:tmpl w:val="47643FA4"/>
    <w:lvl w:ilvl="0" w:tplc="CEF4123C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11">
    <w:nsid w:val="568B594F"/>
    <w:multiLevelType w:val="hybridMultilevel"/>
    <w:tmpl w:val="D4F8D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C26656"/>
    <w:multiLevelType w:val="hybridMultilevel"/>
    <w:tmpl w:val="60B8E188"/>
    <w:lvl w:ilvl="0" w:tplc="A50AED16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7750A97"/>
    <w:multiLevelType w:val="hybridMultilevel"/>
    <w:tmpl w:val="D214E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3"/>
  </w:num>
  <w:num w:numId="9">
    <w:abstractNumId w:val="6"/>
  </w:num>
  <w:num w:numId="10">
    <w:abstractNumId w:val="13"/>
  </w:num>
  <w:num w:numId="11">
    <w:abstractNumId w:val="7"/>
  </w:num>
  <w:num w:numId="12">
    <w:abstractNumId w:val="12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A7"/>
    <w:rsid w:val="0005667D"/>
    <w:rsid w:val="00060EA7"/>
    <w:rsid w:val="0009056B"/>
    <w:rsid w:val="0009680A"/>
    <w:rsid w:val="001D134B"/>
    <w:rsid w:val="00284122"/>
    <w:rsid w:val="00324750"/>
    <w:rsid w:val="00452853"/>
    <w:rsid w:val="00497EB6"/>
    <w:rsid w:val="005717AE"/>
    <w:rsid w:val="00582EA1"/>
    <w:rsid w:val="006163F2"/>
    <w:rsid w:val="00677B62"/>
    <w:rsid w:val="006B22FF"/>
    <w:rsid w:val="00705E3A"/>
    <w:rsid w:val="0077219C"/>
    <w:rsid w:val="00876305"/>
    <w:rsid w:val="009748A6"/>
    <w:rsid w:val="00AA5D4B"/>
    <w:rsid w:val="00AC0FF8"/>
    <w:rsid w:val="00B059EB"/>
    <w:rsid w:val="00B30A31"/>
    <w:rsid w:val="00B35CF3"/>
    <w:rsid w:val="00BB5F96"/>
    <w:rsid w:val="00BC4B58"/>
    <w:rsid w:val="00C54CFE"/>
    <w:rsid w:val="00C9309E"/>
    <w:rsid w:val="00CB6031"/>
    <w:rsid w:val="00D53F14"/>
    <w:rsid w:val="00D75818"/>
    <w:rsid w:val="00D84121"/>
    <w:rsid w:val="00DF496E"/>
    <w:rsid w:val="00E513E8"/>
    <w:rsid w:val="00EE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FF57D"/>
  <w15:docId w15:val="{881958E1-1FDA-4ADC-AA37-0C4D1B20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3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E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5D4B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0566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66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841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4750"/>
    <w:pPr>
      <w:ind w:left="720"/>
      <w:contextualSpacing/>
    </w:pPr>
  </w:style>
  <w:style w:type="character" w:customStyle="1" w:styleId="questionlabel">
    <w:name w:val="questionlabel"/>
    <w:basedOn w:val="DefaultParagraphFont"/>
    <w:rsid w:val="00BB5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odi@graeae.org" TargetMode="External"/><Relationship Id="rId6" Type="http://schemas.openxmlformats.org/officeDocument/2006/relationships/hyperlink" Target="http://graeae.org/new-writing/write-to-play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500</Words>
  <Characters>2855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</dc:creator>
  <cp:lastModifiedBy>Richard Matthews</cp:lastModifiedBy>
  <cp:revision>4</cp:revision>
  <dcterms:created xsi:type="dcterms:W3CDTF">2017-08-17T16:31:00Z</dcterms:created>
  <dcterms:modified xsi:type="dcterms:W3CDTF">2017-08-18T08:19:00Z</dcterms:modified>
</cp:coreProperties>
</file>