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7" w:rsidRPr="00AA0043" w:rsidRDefault="004628C7" w:rsidP="004628C7">
      <w:pPr>
        <w:jc w:val="center"/>
        <w:rPr>
          <w:rFonts w:ascii="Arial" w:hAnsi="Arial" w:cs="Arial"/>
          <w:sz w:val="36"/>
          <w:szCs w:val="36"/>
        </w:rPr>
      </w:pPr>
      <w:r w:rsidRPr="00AA0043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6F8A99B1" wp14:editId="333701A7">
            <wp:extent cx="3489960" cy="144447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EMBLE Logo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243" cy="145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8C7" w:rsidRPr="00AA0043" w:rsidRDefault="004628C7" w:rsidP="00AA0043">
      <w:pPr>
        <w:pStyle w:val="NoSpacing"/>
        <w:ind w:left="-142" w:right="-472"/>
        <w:rPr>
          <w:rFonts w:ascii="Arial" w:hAnsi="Arial" w:cs="Arial"/>
          <w:b/>
          <w:sz w:val="36"/>
          <w:szCs w:val="36"/>
        </w:rPr>
      </w:pPr>
    </w:p>
    <w:p w:rsidR="004628C7" w:rsidRPr="00AA0043" w:rsidRDefault="004628C7" w:rsidP="004628C7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AA0043">
        <w:rPr>
          <w:rFonts w:ascii="Arial" w:hAnsi="Arial" w:cs="Arial"/>
          <w:b/>
          <w:sz w:val="40"/>
          <w:szCs w:val="40"/>
        </w:rPr>
        <w:t>Ensemble: Discover (Short Course)</w:t>
      </w:r>
    </w:p>
    <w:p w:rsidR="004628C7" w:rsidRPr="00AA0043" w:rsidRDefault="004628C7" w:rsidP="004628C7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4628C7" w:rsidRPr="00AA0043" w:rsidRDefault="004628C7" w:rsidP="004628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AA0043">
        <w:rPr>
          <w:rFonts w:ascii="Arial" w:hAnsi="Arial" w:cs="Arial"/>
          <w:b/>
          <w:sz w:val="36"/>
          <w:szCs w:val="36"/>
        </w:rPr>
        <w:t>Monday 23 October – Friday 27 October 2017</w:t>
      </w:r>
      <w:r w:rsidRPr="00AA0043">
        <w:rPr>
          <w:rFonts w:ascii="Arial" w:hAnsi="Arial" w:cs="Arial"/>
          <w:b/>
          <w:sz w:val="36"/>
          <w:szCs w:val="36"/>
        </w:rPr>
        <w:br/>
        <w:t>10am – 5.30pm</w:t>
      </w:r>
    </w:p>
    <w:p w:rsidR="004628C7" w:rsidRPr="00AA0043" w:rsidRDefault="004628C7" w:rsidP="004628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AA0043">
        <w:rPr>
          <w:rFonts w:ascii="Arial" w:hAnsi="Arial" w:cs="Arial"/>
          <w:b/>
          <w:sz w:val="36"/>
          <w:szCs w:val="36"/>
        </w:rPr>
        <w:t>Graeae Theatre Company, London</w:t>
      </w:r>
    </w:p>
    <w:p w:rsidR="004628C7" w:rsidRPr="00AA0043" w:rsidRDefault="004628C7" w:rsidP="004628C7">
      <w:pPr>
        <w:pStyle w:val="NoSpacing"/>
        <w:rPr>
          <w:sz w:val="36"/>
          <w:szCs w:val="36"/>
        </w:rPr>
      </w:pPr>
    </w:p>
    <w:p w:rsidR="004628C7" w:rsidRPr="00AA0043" w:rsidRDefault="004628C7" w:rsidP="004628C7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  <w:r w:rsidRPr="00AA0043">
        <w:rPr>
          <w:rFonts w:ascii="Arial" w:hAnsi="Arial" w:cs="Arial"/>
          <w:sz w:val="36"/>
          <w:szCs w:val="36"/>
          <w:u w:val="single"/>
        </w:rPr>
        <w:t>Apply for this course to be considered for Ensemble 2018.</w:t>
      </w:r>
    </w:p>
    <w:p w:rsidR="004628C7" w:rsidRPr="00AA0043" w:rsidRDefault="004628C7" w:rsidP="004628C7">
      <w:pPr>
        <w:pStyle w:val="NoSpacing"/>
        <w:rPr>
          <w:rFonts w:ascii="Arial" w:hAnsi="Arial" w:cs="Arial"/>
          <w:sz w:val="36"/>
          <w:szCs w:val="36"/>
        </w:rPr>
      </w:pPr>
    </w:p>
    <w:p w:rsidR="004628C7" w:rsidRPr="00AA0043" w:rsidRDefault="004628C7" w:rsidP="004628C7">
      <w:pPr>
        <w:pStyle w:val="NoSpacing"/>
        <w:rPr>
          <w:rFonts w:ascii="Arial" w:hAnsi="Arial" w:cs="Arial"/>
          <w:sz w:val="36"/>
          <w:szCs w:val="36"/>
        </w:rPr>
      </w:pPr>
      <w:r w:rsidRPr="00AA0043">
        <w:rPr>
          <w:rFonts w:ascii="Arial" w:hAnsi="Arial" w:cs="Arial"/>
          <w:sz w:val="36"/>
          <w:szCs w:val="36"/>
        </w:rPr>
        <w:t>This is a one-week short course in theatre making and technical production roles. It is open to young D/deaf and disabled peopl</w:t>
      </w:r>
      <w:bookmarkStart w:id="0" w:name="_GoBack"/>
      <w:bookmarkEnd w:id="0"/>
      <w:r w:rsidRPr="00AA0043">
        <w:rPr>
          <w:rFonts w:ascii="Arial" w:hAnsi="Arial" w:cs="Arial"/>
          <w:sz w:val="36"/>
          <w:szCs w:val="36"/>
        </w:rPr>
        <w:t xml:space="preserve">e (aged 17-30) who are passionate about theatre and driven towards a career in the arts.  </w:t>
      </w:r>
      <w:r w:rsidRPr="00AA0043">
        <w:rPr>
          <w:rFonts w:ascii="Arial" w:hAnsi="Arial" w:cs="Arial"/>
          <w:sz w:val="36"/>
          <w:szCs w:val="36"/>
        </w:rPr>
        <w:br/>
      </w:r>
    </w:p>
    <w:p w:rsidR="004628C7" w:rsidRPr="00AA0043" w:rsidRDefault="004628C7" w:rsidP="004628C7">
      <w:pPr>
        <w:pStyle w:val="NoSpacing"/>
        <w:rPr>
          <w:rFonts w:ascii="Arial" w:hAnsi="Arial" w:cs="Arial"/>
          <w:sz w:val="36"/>
          <w:szCs w:val="36"/>
        </w:rPr>
      </w:pPr>
      <w:r w:rsidRPr="00AA0043">
        <w:rPr>
          <w:rFonts w:ascii="Arial" w:hAnsi="Arial" w:cs="Arial"/>
          <w:sz w:val="36"/>
          <w:szCs w:val="36"/>
        </w:rPr>
        <w:t xml:space="preserve">To help us deliver this course, we are working </w:t>
      </w:r>
      <w:r w:rsidRPr="00AA0043">
        <w:rPr>
          <w:rFonts w:ascii="Arial" w:hAnsi="Arial" w:cs="Arial"/>
          <w:color w:val="000000"/>
          <w:sz w:val="36"/>
          <w:szCs w:val="36"/>
        </w:rPr>
        <w:t xml:space="preserve">with London’s leading drama schools including LAMDA, Rose </w:t>
      </w:r>
      <w:proofErr w:type="spellStart"/>
      <w:r w:rsidRPr="00AA0043">
        <w:rPr>
          <w:rFonts w:ascii="Arial" w:hAnsi="Arial" w:cs="Arial"/>
          <w:color w:val="000000"/>
          <w:sz w:val="36"/>
          <w:szCs w:val="36"/>
        </w:rPr>
        <w:t>Bruford</w:t>
      </w:r>
      <w:proofErr w:type="spellEnd"/>
      <w:r w:rsidRPr="00AA0043">
        <w:rPr>
          <w:rFonts w:ascii="Arial" w:hAnsi="Arial" w:cs="Arial"/>
          <w:color w:val="000000"/>
          <w:sz w:val="36"/>
          <w:szCs w:val="36"/>
        </w:rPr>
        <w:t xml:space="preserve"> College, Royal Central School of Speech and Drama and </w:t>
      </w:r>
      <w:r w:rsidRPr="00AA0043">
        <w:rPr>
          <w:rFonts w:ascii="Arial" w:hAnsi="Arial" w:cs="Arial"/>
          <w:color w:val="222222"/>
          <w:sz w:val="36"/>
          <w:szCs w:val="36"/>
        </w:rPr>
        <w:t>RADA, alongside</w:t>
      </w:r>
      <w:r w:rsidRPr="00AA0043">
        <w:rPr>
          <w:rFonts w:ascii="Arial" w:hAnsi="Arial" w:cs="Arial"/>
          <w:color w:val="000000"/>
          <w:sz w:val="36"/>
          <w:szCs w:val="36"/>
        </w:rPr>
        <w:t xml:space="preserve"> some of the </w:t>
      </w:r>
      <w:r w:rsidRPr="00AA0043">
        <w:rPr>
          <w:rFonts w:ascii="Arial" w:hAnsi="Arial" w:cs="Arial"/>
          <w:sz w:val="36"/>
          <w:szCs w:val="36"/>
        </w:rPr>
        <w:t xml:space="preserve">industry’s best and most inclusive practitioners. </w:t>
      </w:r>
      <w:r w:rsidRPr="00AA0043">
        <w:rPr>
          <w:rFonts w:ascii="Arial" w:hAnsi="Arial" w:cs="Arial"/>
          <w:sz w:val="36"/>
          <w:szCs w:val="36"/>
        </w:rPr>
        <w:br/>
      </w:r>
    </w:p>
    <w:p w:rsidR="004628C7" w:rsidRPr="00AA0043" w:rsidRDefault="004628C7" w:rsidP="004628C7">
      <w:pPr>
        <w:pStyle w:val="NoSpacing"/>
        <w:rPr>
          <w:rFonts w:ascii="Arial" w:hAnsi="Arial" w:cs="Arial"/>
          <w:sz w:val="36"/>
          <w:szCs w:val="36"/>
        </w:rPr>
      </w:pPr>
      <w:r w:rsidRPr="00AA0043">
        <w:rPr>
          <w:rFonts w:ascii="Arial" w:hAnsi="Arial" w:cs="Arial"/>
          <w:sz w:val="36"/>
          <w:szCs w:val="36"/>
        </w:rPr>
        <w:t>We have 20 places available on this short course. We will then select 10 to progress onto the Ensemble 2018 programme in January – April 2018.</w:t>
      </w:r>
      <w:r w:rsidRPr="00AA0043">
        <w:rPr>
          <w:rFonts w:ascii="Arial" w:hAnsi="Arial" w:cs="Arial"/>
          <w:sz w:val="36"/>
          <w:szCs w:val="36"/>
        </w:rPr>
        <w:br/>
      </w:r>
    </w:p>
    <w:p w:rsidR="004628C7" w:rsidRPr="00AA0043" w:rsidRDefault="004628C7" w:rsidP="004628C7">
      <w:pPr>
        <w:pStyle w:val="NoSpacing"/>
        <w:rPr>
          <w:rFonts w:ascii="Arial" w:hAnsi="Arial" w:cs="Arial"/>
          <w:sz w:val="36"/>
          <w:szCs w:val="36"/>
        </w:rPr>
      </w:pPr>
      <w:r w:rsidRPr="00AA0043">
        <w:rPr>
          <w:rFonts w:ascii="Arial" w:hAnsi="Arial" w:cs="Arial"/>
          <w:sz w:val="36"/>
          <w:szCs w:val="36"/>
        </w:rPr>
        <w:t xml:space="preserve">The short course is delivered in three parts: 2 practical workshops and a masterclass at the end of the day. </w:t>
      </w:r>
      <w:r w:rsidRPr="00AA0043">
        <w:rPr>
          <w:rFonts w:ascii="Arial" w:hAnsi="Arial" w:cs="Arial"/>
          <w:sz w:val="36"/>
          <w:szCs w:val="36"/>
        </w:rPr>
        <w:br/>
      </w:r>
      <w:r w:rsidRPr="00AA0043">
        <w:rPr>
          <w:rFonts w:ascii="Arial" w:hAnsi="Arial" w:cs="Arial"/>
          <w:sz w:val="36"/>
          <w:szCs w:val="36"/>
        </w:rPr>
        <w:br/>
        <w:t xml:space="preserve">You will also be required to attend at least 2 evening performances as part of this course (tickets provided by Graeae). </w:t>
      </w:r>
    </w:p>
    <w:p w:rsidR="004628C7" w:rsidRPr="00AA0043" w:rsidRDefault="004628C7" w:rsidP="004628C7">
      <w:pPr>
        <w:pStyle w:val="NoSpacing"/>
        <w:rPr>
          <w:rFonts w:ascii="Arial" w:hAnsi="Arial" w:cs="Arial"/>
          <w:sz w:val="36"/>
          <w:szCs w:val="36"/>
        </w:rPr>
      </w:pPr>
    </w:p>
    <w:p w:rsidR="004628C7" w:rsidRPr="00AA0043" w:rsidRDefault="004628C7" w:rsidP="004628C7">
      <w:pPr>
        <w:rPr>
          <w:rFonts w:ascii="Arial" w:hAnsi="Arial" w:cs="Arial"/>
          <w:b/>
          <w:sz w:val="36"/>
          <w:szCs w:val="36"/>
        </w:rPr>
      </w:pPr>
      <w:r w:rsidRPr="00AA0043">
        <w:rPr>
          <w:rFonts w:ascii="Arial" w:hAnsi="Arial" w:cs="Arial"/>
          <w:b/>
          <w:sz w:val="36"/>
          <w:szCs w:val="36"/>
        </w:rPr>
        <w:t>Workshops and Masterclasses include:</w:t>
      </w:r>
    </w:p>
    <w:p w:rsidR="004628C7" w:rsidRPr="00AA0043" w:rsidRDefault="004628C7" w:rsidP="004628C7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A0043">
        <w:rPr>
          <w:rFonts w:ascii="Arial" w:hAnsi="Arial" w:cs="Arial"/>
          <w:sz w:val="36"/>
          <w:szCs w:val="36"/>
        </w:rPr>
        <w:t>Acting technique</w:t>
      </w:r>
    </w:p>
    <w:p w:rsidR="004628C7" w:rsidRPr="00AA0043" w:rsidRDefault="004628C7" w:rsidP="004628C7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A0043">
        <w:rPr>
          <w:rFonts w:ascii="Arial" w:hAnsi="Arial" w:cs="Arial"/>
          <w:sz w:val="36"/>
          <w:szCs w:val="36"/>
        </w:rPr>
        <w:t>Approaches to text</w:t>
      </w:r>
    </w:p>
    <w:p w:rsidR="004628C7" w:rsidRPr="00AA0043" w:rsidRDefault="004628C7" w:rsidP="004628C7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A0043">
        <w:rPr>
          <w:rFonts w:ascii="Arial" w:hAnsi="Arial" w:cs="Arial"/>
          <w:sz w:val="36"/>
          <w:szCs w:val="36"/>
        </w:rPr>
        <w:t>Improvisation</w:t>
      </w:r>
    </w:p>
    <w:p w:rsidR="004628C7" w:rsidRPr="00AA0043" w:rsidRDefault="004628C7" w:rsidP="004628C7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A0043">
        <w:rPr>
          <w:rFonts w:ascii="Arial" w:hAnsi="Arial" w:cs="Arial"/>
          <w:sz w:val="36"/>
          <w:szCs w:val="36"/>
        </w:rPr>
        <w:t>Theatre for Social Change</w:t>
      </w:r>
    </w:p>
    <w:p w:rsidR="004628C7" w:rsidRPr="00AA0043" w:rsidRDefault="004628C7" w:rsidP="004628C7">
      <w:pPr>
        <w:pStyle w:val="NoSpacing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A0043">
        <w:rPr>
          <w:rFonts w:ascii="Arial" w:hAnsi="Arial" w:cs="Arial"/>
          <w:sz w:val="36"/>
          <w:szCs w:val="36"/>
        </w:rPr>
        <w:t>Technical Theatre</w:t>
      </w:r>
    </w:p>
    <w:p w:rsidR="004628C7" w:rsidRPr="00AA0043" w:rsidRDefault="004628C7" w:rsidP="00AA0043">
      <w:pPr>
        <w:pStyle w:val="NoSpacing"/>
        <w:rPr>
          <w:rFonts w:ascii="Arial" w:hAnsi="Arial" w:cs="Arial"/>
          <w:sz w:val="36"/>
          <w:szCs w:val="36"/>
        </w:rPr>
      </w:pPr>
    </w:p>
    <w:p w:rsidR="004628C7" w:rsidRPr="00AA0043" w:rsidRDefault="004628C7" w:rsidP="004628C7">
      <w:pPr>
        <w:rPr>
          <w:rFonts w:ascii="Arial" w:hAnsi="Arial" w:cs="Arial"/>
          <w:sz w:val="36"/>
          <w:szCs w:val="36"/>
        </w:rPr>
      </w:pPr>
      <w:r w:rsidRPr="00AA0043">
        <w:rPr>
          <w:rFonts w:ascii="Arial" w:hAnsi="Arial" w:cs="Arial"/>
          <w:b/>
          <w:sz w:val="36"/>
          <w:szCs w:val="36"/>
        </w:rPr>
        <w:t>All access support</w:t>
      </w:r>
      <w:r w:rsidRPr="00AA0043">
        <w:rPr>
          <w:rFonts w:ascii="Arial" w:hAnsi="Arial" w:cs="Arial"/>
          <w:sz w:val="36"/>
          <w:szCs w:val="36"/>
        </w:rPr>
        <w:t xml:space="preserve"> will be provided e.g. access worker, sign language interpreters. Travel costs will be covered inside of London where public transport is not possible due to access barriers. </w:t>
      </w:r>
    </w:p>
    <w:p w:rsidR="004628C7" w:rsidRPr="00AA0043" w:rsidRDefault="004628C7" w:rsidP="004628C7">
      <w:pPr>
        <w:spacing w:line="240" w:lineRule="auto"/>
        <w:rPr>
          <w:rFonts w:ascii="Arial" w:hAnsi="Arial" w:cs="Arial"/>
          <w:sz w:val="36"/>
          <w:szCs w:val="36"/>
        </w:rPr>
      </w:pPr>
      <w:r w:rsidRPr="00AA0043">
        <w:rPr>
          <w:rFonts w:ascii="Arial" w:hAnsi="Arial" w:cs="Arial"/>
          <w:sz w:val="36"/>
          <w:szCs w:val="36"/>
        </w:rPr>
        <w:t>This short course is based at Graeae in Hackney, London and at various accessible venues, campuses, and locations across London.</w:t>
      </w:r>
    </w:p>
    <w:p w:rsidR="00B96A51" w:rsidRPr="00AA0043" w:rsidRDefault="004628C7">
      <w:pPr>
        <w:rPr>
          <w:rFonts w:ascii="Arial" w:hAnsi="Arial" w:cs="Arial"/>
          <w:sz w:val="36"/>
          <w:szCs w:val="36"/>
        </w:rPr>
      </w:pPr>
      <w:r w:rsidRPr="00AA0043">
        <w:rPr>
          <w:rFonts w:ascii="Arial" w:hAnsi="Arial" w:cs="Arial"/>
          <w:sz w:val="36"/>
          <w:szCs w:val="36"/>
        </w:rPr>
        <w:t>This course is free of charge.</w:t>
      </w:r>
    </w:p>
    <w:p w:rsidR="004603DF" w:rsidRPr="00AA0043" w:rsidRDefault="00B96A51" w:rsidP="004603DF">
      <w:pPr>
        <w:ind w:left="-284"/>
        <w:rPr>
          <w:rFonts w:ascii="Arial" w:hAnsi="Arial" w:cs="Arial"/>
          <w:color w:val="000000"/>
          <w:sz w:val="36"/>
          <w:szCs w:val="36"/>
        </w:rPr>
      </w:pPr>
      <w:r w:rsidRPr="00AA0043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914B9B6" wp14:editId="4B254C30">
                <wp:simplePos x="0" y="0"/>
                <wp:positionH relativeFrom="column">
                  <wp:posOffset>-161925</wp:posOffset>
                </wp:positionH>
                <wp:positionV relativeFrom="paragraph">
                  <wp:posOffset>215265</wp:posOffset>
                </wp:positionV>
                <wp:extent cx="6050280" cy="419100"/>
                <wp:effectExtent l="19050" t="19050" r="2667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419100"/>
                        </a:xfrm>
                        <a:prstGeom prst="rect">
                          <a:avLst/>
                        </a:prstGeom>
                        <a:solidFill>
                          <a:srgbClr val="009FE4"/>
                        </a:solidFill>
                        <a:ln w="28575" algn="in">
                          <a:solidFill>
                            <a:srgbClr val="009FE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6A51" w:rsidRPr="0060359D" w:rsidRDefault="00674E87" w:rsidP="00B96A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0359D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How do I a</w:t>
                            </w:r>
                            <w:r w:rsidR="00B96A51" w:rsidRPr="0060359D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pply</w:t>
                            </w:r>
                            <w:r w:rsidR="000C6245" w:rsidRPr="0060359D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B96A51" w:rsidRPr="00E818C6" w:rsidRDefault="00B96A51" w:rsidP="00B96A5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4B9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75pt;margin-top:16.95pt;width:476.4pt;height:3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" fillcolor="#009fe4" strokecolor="#009fe4" strokeweight="2.25pt" insetpen="t">
                <v:shadow color="#ccc"/>
                <v:textbox inset="2.88pt,2.88pt,2.88pt,2.88pt">
                  <w:txbxContent>
                    <w:p w:rsidR="00B96A51" w:rsidRPr="0060359D" w:rsidRDefault="00674E87" w:rsidP="00B96A5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60359D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How do I a</w:t>
                      </w:r>
                      <w:r w:rsidR="00B96A51" w:rsidRPr="0060359D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pply</w:t>
                      </w:r>
                      <w:r w:rsidR="000C6245" w:rsidRPr="0060359D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?</w:t>
                      </w:r>
                    </w:p>
                    <w:p w:rsidR="00B96A51" w:rsidRPr="00E818C6" w:rsidRDefault="00B96A51" w:rsidP="00B96A5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A0043">
        <w:rPr>
          <w:rFonts w:ascii="Arial" w:hAnsi="Arial" w:cs="Arial"/>
          <w:sz w:val="36"/>
          <w:szCs w:val="36"/>
        </w:rPr>
        <w:t xml:space="preserve">To apply to </w:t>
      </w:r>
      <w:r w:rsidR="004603DF" w:rsidRPr="00AA0043">
        <w:rPr>
          <w:rFonts w:ascii="Arial" w:hAnsi="Arial" w:cs="Arial"/>
          <w:color w:val="000000"/>
          <w:sz w:val="36"/>
          <w:szCs w:val="36"/>
        </w:rPr>
        <w:t xml:space="preserve">Ensemble download </w:t>
      </w:r>
      <w:r w:rsidR="00674E87" w:rsidRPr="00AA0043">
        <w:rPr>
          <w:rFonts w:ascii="Arial" w:hAnsi="Arial" w:cs="Arial"/>
          <w:color w:val="000000"/>
          <w:sz w:val="36"/>
          <w:szCs w:val="36"/>
        </w:rPr>
        <w:t xml:space="preserve">the </w:t>
      </w:r>
      <w:r w:rsidR="0060359D" w:rsidRPr="00AA0043">
        <w:rPr>
          <w:rFonts w:ascii="Arial" w:hAnsi="Arial" w:cs="Arial"/>
          <w:sz w:val="36"/>
          <w:szCs w:val="36"/>
        </w:rPr>
        <w:t>Application Form. Send us your completed form or a BSL video.</w:t>
      </w:r>
    </w:p>
    <w:p w:rsidR="004603DF" w:rsidRPr="00AA0043" w:rsidRDefault="004603DF" w:rsidP="00B96A51">
      <w:pPr>
        <w:ind w:left="-284"/>
        <w:rPr>
          <w:rFonts w:ascii="Arial" w:hAnsi="Arial" w:cs="Arial"/>
          <w:sz w:val="36"/>
          <w:szCs w:val="36"/>
        </w:rPr>
      </w:pPr>
      <w:r w:rsidRPr="00AA0043">
        <w:rPr>
          <w:rFonts w:ascii="Arial" w:hAnsi="Arial" w:cs="Arial"/>
          <w:sz w:val="36"/>
          <w:szCs w:val="36"/>
        </w:rPr>
        <w:t>To be eligible to apply, you:</w:t>
      </w:r>
    </w:p>
    <w:p w:rsidR="00B96A51" w:rsidRPr="00AA0043" w:rsidRDefault="00B96A51" w:rsidP="00297EA5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AA0043">
        <w:rPr>
          <w:rFonts w:ascii="Arial" w:hAnsi="Arial" w:cs="Arial"/>
          <w:sz w:val="36"/>
          <w:szCs w:val="36"/>
        </w:rPr>
        <w:t>Will have a passion for developing a career in the arts and be excited by theatre</w:t>
      </w:r>
    </w:p>
    <w:p w:rsidR="00B96A51" w:rsidRPr="00AA0043" w:rsidRDefault="004603DF" w:rsidP="00297EA5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AA0043">
        <w:rPr>
          <w:rFonts w:ascii="Arial" w:hAnsi="Arial" w:cs="Arial"/>
          <w:sz w:val="36"/>
          <w:szCs w:val="36"/>
        </w:rPr>
        <w:t>Are</w:t>
      </w:r>
      <w:r w:rsidR="00B96A51" w:rsidRPr="00AA0043">
        <w:rPr>
          <w:rFonts w:ascii="Arial" w:hAnsi="Arial" w:cs="Arial"/>
          <w:sz w:val="36"/>
          <w:szCs w:val="36"/>
        </w:rPr>
        <w:t xml:space="preserve"> between 17 and 30 years of age </w:t>
      </w:r>
    </w:p>
    <w:p w:rsidR="00B96A51" w:rsidRPr="00AA0043" w:rsidRDefault="004603DF" w:rsidP="00297EA5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AA0043">
        <w:rPr>
          <w:rFonts w:ascii="Arial" w:hAnsi="Arial" w:cs="Arial"/>
          <w:sz w:val="36"/>
          <w:szCs w:val="36"/>
        </w:rPr>
        <w:t>Are</w:t>
      </w:r>
      <w:r w:rsidR="00B96A51" w:rsidRPr="00AA0043">
        <w:rPr>
          <w:rFonts w:ascii="Arial" w:hAnsi="Arial" w:cs="Arial"/>
          <w:sz w:val="36"/>
          <w:szCs w:val="36"/>
        </w:rPr>
        <w:t xml:space="preserve"> D/deaf or disabled, or have faced barriers to formal training, further education and/or employment due to your access needs not being met</w:t>
      </w:r>
    </w:p>
    <w:p w:rsidR="00B96A51" w:rsidRPr="00AA0043" w:rsidRDefault="00B96A51" w:rsidP="00297EA5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AA0043">
        <w:rPr>
          <w:rFonts w:ascii="Arial" w:hAnsi="Arial" w:cs="Arial"/>
          <w:b/>
          <w:sz w:val="36"/>
          <w:szCs w:val="36"/>
        </w:rPr>
        <w:lastRenderedPageBreak/>
        <w:t>To find out more, contact</w:t>
      </w:r>
      <w:proofErr w:type="gramStart"/>
      <w:r w:rsidRPr="00AA0043">
        <w:rPr>
          <w:rFonts w:ascii="Arial" w:hAnsi="Arial" w:cs="Arial"/>
          <w:b/>
          <w:sz w:val="36"/>
          <w:szCs w:val="36"/>
        </w:rPr>
        <w:t>:</w:t>
      </w:r>
      <w:proofErr w:type="gramEnd"/>
      <w:r w:rsidRPr="00AA0043">
        <w:rPr>
          <w:rFonts w:ascii="Arial" w:hAnsi="Arial" w:cs="Arial"/>
          <w:b/>
          <w:sz w:val="36"/>
          <w:szCs w:val="36"/>
        </w:rPr>
        <w:br/>
      </w:r>
      <w:r w:rsidRPr="00AA0043">
        <w:rPr>
          <w:rFonts w:ascii="Arial" w:hAnsi="Arial" w:cs="Arial"/>
          <w:sz w:val="36"/>
          <w:szCs w:val="36"/>
        </w:rPr>
        <w:t>Jodi-Alissa Bickerton, Creative Learning Director</w:t>
      </w:r>
      <w:r w:rsidRPr="00AA0043">
        <w:rPr>
          <w:rFonts w:ascii="Arial" w:hAnsi="Arial" w:cs="Arial"/>
          <w:sz w:val="36"/>
          <w:szCs w:val="36"/>
        </w:rPr>
        <w:br/>
        <w:t xml:space="preserve"> </w:t>
      </w:r>
      <w:hyperlink r:id="rId6" w:history="1">
        <w:r w:rsidRPr="00AA0043">
          <w:rPr>
            <w:rStyle w:val="Hyperlink"/>
            <w:rFonts w:ascii="Arial" w:hAnsi="Arial" w:cs="Arial"/>
            <w:sz w:val="36"/>
            <w:szCs w:val="36"/>
          </w:rPr>
          <w:t>jodi@graeae.org</w:t>
        </w:r>
      </w:hyperlink>
      <w:r w:rsidRPr="00AA0043">
        <w:rPr>
          <w:rFonts w:ascii="Arial" w:hAnsi="Arial" w:cs="Arial"/>
          <w:sz w:val="36"/>
          <w:szCs w:val="36"/>
        </w:rPr>
        <w:br/>
        <w:t>Tel: 0207 613 6900</w:t>
      </w:r>
    </w:p>
    <w:p w:rsidR="00EF578E" w:rsidRPr="00AA0043" w:rsidRDefault="00EF578E">
      <w:pPr>
        <w:rPr>
          <w:rFonts w:ascii="Arial" w:hAnsi="Arial" w:cs="Arial"/>
          <w:color w:val="252525"/>
          <w:sz w:val="36"/>
          <w:szCs w:val="36"/>
        </w:rPr>
      </w:pPr>
    </w:p>
    <w:sectPr w:rsidR="00EF578E" w:rsidRPr="00AA0043" w:rsidSect="00AA0043">
      <w:pgSz w:w="11906" w:h="16838"/>
      <w:pgMar w:top="709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352"/>
    <w:multiLevelType w:val="hybridMultilevel"/>
    <w:tmpl w:val="7564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143E"/>
    <w:multiLevelType w:val="hybridMultilevel"/>
    <w:tmpl w:val="90E8AF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146847"/>
    <w:multiLevelType w:val="hybridMultilevel"/>
    <w:tmpl w:val="6486EDBA"/>
    <w:lvl w:ilvl="0" w:tplc="08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5950AC2"/>
    <w:multiLevelType w:val="hybridMultilevel"/>
    <w:tmpl w:val="70562B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C7"/>
    <w:rsid w:val="000C6245"/>
    <w:rsid w:val="00297EA5"/>
    <w:rsid w:val="004603DF"/>
    <w:rsid w:val="004628C7"/>
    <w:rsid w:val="0060359D"/>
    <w:rsid w:val="006648C2"/>
    <w:rsid w:val="00674E87"/>
    <w:rsid w:val="00AA0043"/>
    <w:rsid w:val="00AD2885"/>
    <w:rsid w:val="00B96A51"/>
    <w:rsid w:val="00CE034E"/>
    <w:rsid w:val="00DF7CF8"/>
    <w:rsid w:val="00EF578E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725A"/>
  <w15:chartTrackingRefBased/>
  <w15:docId w15:val="{62D617D6-843C-4561-8078-81E45190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8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8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28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di@graea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Jodi-Alissa Bickerton</dc:creator>
  <cp:keywords/>
  <dc:description/>
  <cp:lastModifiedBy>Jodi-Alissa Bickerton</cp:lastModifiedBy>
  <cp:revision>3</cp:revision>
  <dcterms:created xsi:type="dcterms:W3CDTF">2017-08-17T17:33:00Z</dcterms:created>
  <dcterms:modified xsi:type="dcterms:W3CDTF">2017-08-17T17:35:00Z</dcterms:modified>
</cp:coreProperties>
</file>