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A7" w:rsidRPr="00EB4649" w:rsidRDefault="00324750" w:rsidP="00BB5F96">
      <w:pPr>
        <w:jc w:val="center"/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3923917" cy="1624084"/>
            <wp:effectExtent l="19050" t="0" r="3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EMBLE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90" cy="164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6E" w:rsidRPr="00EB4649" w:rsidRDefault="00DF496E" w:rsidP="00DF496E">
      <w:pPr>
        <w:pStyle w:val="NoSpacing"/>
        <w:rPr>
          <w:rFonts w:ascii="Arial" w:hAnsi="Arial" w:cs="Arial"/>
          <w:b/>
          <w:sz w:val="36"/>
          <w:szCs w:val="36"/>
        </w:rPr>
      </w:pPr>
    </w:p>
    <w:p w:rsidR="00BB5F96" w:rsidRPr="00EB4649" w:rsidRDefault="00C552A6" w:rsidP="00324750">
      <w:pPr>
        <w:pStyle w:val="ListParagraph"/>
        <w:ind w:left="0"/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57785</wp:posOffset>
                </wp:positionV>
                <wp:extent cx="6200775" cy="4095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09575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F96" w:rsidRPr="00CB693C" w:rsidRDefault="00BB5F96" w:rsidP="00CB693C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B693C">
                              <w:rPr>
                                <w:rStyle w:val="questionlabel"/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What is Ensemble?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4.55pt;width:488.25pt;height:32.2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" fillcolor="#009fe4" strokecolor="#009fe4" strokeweight="2.25pt" insetpen="t">
                <v:shadow color="#ccc"/>
                <v:textbox inset="2.88pt,2.88pt,2.88pt,2.88pt">
                  <w:txbxContent>
                    <w:p w:rsidR="00BB5F96" w:rsidRPr="00CB693C" w:rsidRDefault="00BB5F96" w:rsidP="00CB693C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CB693C">
                        <w:rPr>
                          <w:rStyle w:val="questionlabel"/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What is Ensemble?</w:t>
                      </w:r>
                    </w:p>
                  </w:txbxContent>
                </v:textbox>
              </v:shape>
            </w:pict>
          </mc:Fallback>
        </mc:AlternateContent>
      </w:r>
    </w:p>
    <w:p w:rsidR="00CB693C" w:rsidRPr="00EB4649" w:rsidRDefault="00CB693C" w:rsidP="00324750">
      <w:pPr>
        <w:pStyle w:val="ListParagraph"/>
        <w:ind w:left="0"/>
        <w:rPr>
          <w:rFonts w:ascii="Arial" w:hAnsi="Arial" w:cs="Arial"/>
          <w:sz w:val="36"/>
          <w:szCs w:val="36"/>
        </w:rPr>
      </w:pPr>
    </w:p>
    <w:p w:rsidR="00324750" w:rsidRPr="00EB4649" w:rsidRDefault="00324750" w:rsidP="00324750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Graeae’s Ensemble is a </w:t>
      </w:r>
      <w:r w:rsidR="005A08E6">
        <w:rPr>
          <w:rFonts w:ascii="Arial" w:hAnsi="Arial" w:cs="Arial"/>
          <w:sz w:val="36"/>
          <w:szCs w:val="36"/>
        </w:rPr>
        <w:t>pioneering</w:t>
      </w:r>
      <w:r w:rsidRPr="00EB4649">
        <w:rPr>
          <w:rFonts w:ascii="Arial" w:hAnsi="Arial" w:cs="Arial"/>
          <w:sz w:val="36"/>
          <w:szCs w:val="36"/>
        </w:rPr>
        <w:t xml:space="preserve"> artist development programme for young D/deaf and disabled people passionate about theatre.</w:t>
      </w:r>
      <w:r w:rsidR="00BB5F96" w:rsidRPr="00EB4649">
        <w:rPr>
          <w:rFonts w:ascii="Arial" w:hAnsi="Arial" w:cs="Arial"/>
          <w:sz w:val="36"/>
          <w:szCs w:val="36"/>
        </w:rPr>
        <w:t xml:space="preserve"> </w:t>
      </w:r>
      <w:r w:rsidRPr="00EB4649">
        <w:rPr>
          <w:rFonts w:ascii="Arial" w:hAnsi="Arial" w:cs="Arial"/>
          <w:sz w:val="36"/>
          <w:szCs w:val="36"/>
        </w:rPr>
        <w:t xml:space="preserve"> </w:t>
      </w:r>
      <w:r w:rsidRPr="00EB4649">
        <w:rPr>
          <w:rFonts w:ascii="Arial" w:hAnsi="Arial" w:cs="Arial"/>
          <w:b/>
          <w:sz w:val="36"/>
          <w:szCs w:val="36"/>
        </w:rPr>
        <w:t xml:space="preserve">If you do not identify as D/deaf or disabled, but have found it difficult to train or work in theatre due to a lack of access </w:t>
      </w:r>
      <w:r w:rsidR="00BB5F96" w:rsidRPr="00EB4649">
        <w:rPr>
          <w:rFonts w:ascii="Arial" w:hAnsi="Arial" w:cs="Arial"/>
          <w:b/>
          <w:sz w:val="36"/>
          <w:szCs w:val="36"/>
        </w:rPr>
        <w:t>support</w:t>
      </w:r>
      <w:r w:rsidRPr="00EB4649">
        <w:rPr>
          <w:rFonts w:ascii="Arial" w:hAnsi="Arial" w:cs="Arial"/>
          <w:b/>
          <w:sz w:val="36"/>
          <w:szCs w:val="36"/>
        </w:rPr>
        <w:t xml:space="preserve">, this is still for you. </w:t>
      </w:r>
      <w:r w:rsidR="00BB5F96" w:rsidRPr="00EB4649">
        <w:rPr>
          <w:rFonts w:ascii="Arial" w:hAnsi="Arial" w:cs="Arial"/>
          <w:b/>
          <w:sz w:val="36"/>
          <w:szCs w:val="36"/>
        </w:rPr>
        <w:br/>
      </w:r>
      <w:r w:rsidR="00BB5F96" w:rsidRPr="00EB4649">
        <w:rPr>
          <w:rFonts w:ascii="Arial" w:hAnsi="Arial" w:cs="Arial"/>
          <w:b/>
          <w:sz w:val="36"/>
          <w:szCs w:val="36"/>
        </w:rPr>
        <w:br/>
      </w:r>
      <w:r w:rsidR="00BB5F96" w:rsidRPr="00EB4649">
        <w:rPr>
          <w:rFonts w:ascii="Arial" w:hAnsi="Arial" w:cs="Arial"/>
          <w:sz w:val="36"/>
          <w:szCs w:val="36"/>
        </w:rPr>
        <w:t>The programme is delivered by Graeae alongside London’s leading drama schools, arts organisations and freelance theatre artists.</w:t>
      </w:r>
    </w:p>
    <w:p w:rsidR="00BB5F96" w:rsidRPr="00EB4649" w:rsidRDefault="00324750" w:rsidP="00324750">
      <w:p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Our recent intake of Ensemble artists (2015-16) have gone on to work in the industry as award nominated performers, theatre makers, assistant directors and </w:t>
      </w:r>
      <w:r w:rsidR="00505E91" w:rsidRPr="00EB4649">
        <w:rPr>
          <w:rFonts w:ascii="Arial" w:hAnsi="Arial" w:cs="Arial"/>
          <w:sz w:val="36"/>
          <w:szCs w:val="36"/>
        </w:rPr>
        <w:t>securing a place in</w:t>
      </w:r>
      <w:r w:rsidRPr="00EB4649">
        <w:rPr>
          <w:rFonts w:ascii="Arial" w:hAnsi="Arial" w:cs="Arial"/>
          <w:sz w:val="36"/>
          <w:szCs w:val="36"/>
        </w:rPr>
        <w:t xml:space="preserve"> higher education drama courses. </w:t>
      </w:r>
    </w:p>
    <w:p w:rsidR="00677B62" w:rsidRPr="00EB4649" w:rsidRDefault="00505E91" w:rsidP="00677B62">
      <w:p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In 2018, </w:t>
      </w:r>
      <w:r w:rsidR="00677B62" w:rsidRPr="00EB4649">
        <w:rPr>
          <w:rFonts w:ascii="Arial" w:hAnsi="Arial" w:cs="Arial"/>
          <w:sz w:val="36"/>
          <w:szCs w:val="36"/>
        </w:rPr>
        <w:t xml:space="preserve">Ensemble artists </w:t>
      </w:r>
      <w:r w:rsidRPr="00EB4649">
        <w:rPr>
          <w:rFonts w:ascii="Arial" w:hAnsi="Arial" w:cs="Arial"/>
          <w:sz w:val="36"/>
          <w:szCs w:val="36"/>
        </w:rPr>
        <w:t xml:space="preserve">will </w:t>
      </w:r>
      <w:r w:rsidR="00677B62" w:rsidRPr="00EB4649">
        <w:rPr>
          <w:rFonts w:ascii="Arial" w:hAnsi="Arial" w:cs="Arial"/>
          <w:sz w:val="36"/>
          <w:szCs w:val="36"/>
        </w:rPr>
        <w:t>receive training in:</w:t>
      </w:r>
    </w:p>
    <w:p w:rsidR="00452853" w:rsidRPr="00EB4649" w:rsidRDefault="00452853" w:rsidP="00452853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Performance techniques</w:t>
      </w:r>
    </w:p>
    <w:p w:rsidR="00452853" w:rsidRPr="00EB4649" w:rsidRDefault="00876305" w:rsidP="00452853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Creating</w:t>
      </w:r>
      <w:r w:rsidR="00452853" w:rsidRPr="00EB4649">
        <w:rPr>
          <w:rFonts w:ascii="Arial" w:hAnsi="Arial" w:cs="Arial"/>
          <w:sz w:val="36"/>
          <w:szCs w:val="36"/>
        </w:rPr>
        <w:t xml:space="preserve"> theatre for social change</w:t>
      </w:r>
    </w:p>
    <w:p w:rsidR="00677B62" w:rsidRPr="00EB4649" w:rsidRDefault="00677B62" w:rsidP="00677B62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Technical theatre </w:t>
      </w:r>
      <w:r w:rsidR="00452853" w:rsidRPr="00EB4649">
        <w:rPr>
          <w:rFonts w:ascii="Arial" w:hAnsi="Arial" w:cs="Arial"/>
          <w:sz w:val="36"/>
          <w:szCs w:val="36"/>
        </w:rPr>
        <w:t>skills</w:t>
      </w:r>
    </w:p>
    <w:p w:rsidR="00452853" w:rsidRPr="00EB4649" w:rsidRDefault="00452853" w:rsidP="00452853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Approaches to Classic and Contemporary Texts</w:t>
      </w:r>
    </w:p>
    <w:p w:rsidR="00876305" w:rsidRPr="00EB4649" w:rsidRDefault="00876305" w:rsidP="00876305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Actor preparation (breathing, movement, characterisation)</w:t>
      </w:r>
    </w:p>
    <w:p w:rsidR="00876305" w:rsidRPr="00EB4649" w:rsidRDefault="00452853" w:rsidP="00324750">
      <w:pPr>
        <w:pStyle w:val="NoSpacing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Workshop facilitation </w:t>
      </w:r>
    </w:p>
    <w:p w:rsidR="00B059EB" w:rsidRPr="00EB4649" w:rsidRDefault="00B059EB" w:rsidP="00B059EB">
      <w:pPr>
        <w:pStyle w:val="NoSpacing"/>
        <w:rPr>
          <w:rFonts w:ascii="Arial" w:hAnsi="Arial" w:cs="Arial"/>
          <w:sz w:val="36"/>
          <w:szCs w:val="36"/>
        </w:rPr>
      </w:pPr>
    </w:p>
    <w:p w:rsidR="00B059EB" w:rsidRPr="00EB4649" w:rsidRDefault="00B059EB" w:rsidP="00B059EB">
      <w:pPr>
        <w:pStyle w:val="NoSpacing"/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Artists will also receive:</w:t>
      </w:r>
    </w:p>
    <w:p w:rsidR="001D134B" w:rsidRPr="00EB4649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Theatre trips</w:t>
      </w:r>
    </w:p>
    <w:p w:rsidR="001D134B" w:rsidRPr="00EB4649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Networking opportunities </w:t>
      </w:r>
    </w:p>
    <w:p w:rsidR="00B059EB" w:rsidRPr="00EB4649" w:rsidRDefault="00B059E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A creative mentor</w:t>
      </w:r>
    </w:p>
    <w:p w:rsidR="00B059EB" w:rsidRPr="00EB4649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noProof/>
          <w:sz w:val="36"/>
          <w:szCs w:val="36"/>
          <w:lang w:eastAsia="en-GB"/>
        </w:rPr>
        <w:t>Ongoing support from</w:t>
      </w:r>
      <w:r w:rsidRPr="00EB4649">
        <w:rPr>
          <w:rFonts w:ascii="Arial" w:hAnsi="Arial" w:cs="Arial"/>
          <w:sz w:val="36"/>
          <w:szCs w:val="36"/>
        </w:rPr>
        <w:t xml:space="preserve"> Graeae beyond the programme</w:t>
      </w:r>
    </w:p>
    <w:p w:rsidR="001D134B" w:rsidRPr="00EB4649" w:rsidRDefault="001D134B" w:rsidP="001D134B">
      <w:pPr>
        <w:pStyle w:val="NoSpacing"/>
        <w:ind w:left="720"/>
        <w:rPr>
          <w:rFonts w:ascii="Arial" w:hAnsi="Arial" w:cs="Arial"/>
          <w:sz w:val="36"/>
          <w:szCs w:val="36"/>
        </w:rPr>
      </w:pPr>
    </w:p>
    <w:p w:rsidR="00452853" w:rsidRPr="00EB4649" w:rsidRDefault="00575848" w:rsidP="00C552A6">
      <w:pPr>
        <w:ind w:left="-284"/>
        <w:rPr>
          <w:rFonts w:ascii="Arial" w:hAnsi="Arial" w:cs="Arial"/>
          <w:sz w:val="36"/>
          <w:szCs w:val="36"/>
        </w:rPr>
      </w:pPr>
      <w:r w:rsidRPr="00F55F4F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1298575</wp:posOffset>
                </wp:positionV>
                <wp:extent cx="6019800" cy="443865"/>
                <wp:effectExtent l="19050" t="19050" r="19050" b="133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43865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305" w:rsidRPr="00CB693C" w:rsidRDefault="00876305" w:rsidP="00CB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B693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How is </w:t>
                            </w:r>
                            <w:r w:rsidR="00497EB6" w:rsidRPr="00CB693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Ensemble </w:t>
                            </w:r>
                            <w:r w:rsidRPr="00CB693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delivered?</w:t>
                            </w:r>
                          </w:p>
                          <w:p w:rsidR="00876305" w:rsidRPr="00E818C6" w:rsidRDefault="00876305" w:rsidP="0087630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0.25pt;margin-top:102.25pt;width:474pt;height:34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" fillcolor="#009fe4" strokecolor="#009fe4" strokeweight="2.25pt" insetpen="t">
                <v:shadow color="#ccc"/>
                <v:textbox inset="2.88pt,2.88pt,2.88pt,2.88pt">
                  <w:txbxContent>
                    <w:p w:rsidR="00876305" w:rsidRPr="00CB693C" w:rsidRDefault="00876305" w:rsidP="00CB693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CB693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How is </w:t>
                      </w:r>
                      <w:r w:rsidR="00497EB6" w:rsidRPr="00CB693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Ensemble </w:t>
                      </w:r>
                      <w:r w:rsidRPr="00CB693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delivered?</w:t>
                      </w:r>
                    </w:p>
                    <w:p w:rsidR="00876305" w:rsidRPr="00E818C6" w:rsidRDefault="00876305" w:rsidP="0087630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EB6" w:rsidRPr="00F55F4F">
        <w:rPr>
          <w:rFonts w:ascii="Arial" w:hAnsi="Arial" w:cs="Arial"/>
          <w:b/>
          <w:sz w:val="36"/>
          <w:szCs w:val="36"/>
        </w:rPr>
        <w:t xml:space="preserve">Access support </w:t>
      </w:r>
      <w:r w:rsidR="00497EB6" w:rsidRPr="00F55F4F">
        <w:rPr>
          <w:rFonts w:ascii="Arial" w:hAnsi="Arial" w:cs="Arial"/>
          <w:sz w:val="36"/>
          <w:szCs w:val="36"/>
        </w:rPr>
        <w:t>is provided</w:t>
      </w:r>
      <w:r w:rsidR="00497EB6" w:rsidRPr="00EB4649">
        <w:rPr>
          <w:rFonts w:ascii="Arial" w:hAnsi="Arial" w:cs="Arial"/>
          <w:sz w:val="36"/>
          <w:szCs w:val="36"/>
        </w:rPr>
        <w:t xml:space="preserve"> across programme</w:t>
      </w:r>
      <w:r w:rsidR="00F55F4F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F55F4F">
        <w:rPr>
          <w:rFonts w:ascii="Arial" w:hAnsi="Arial" w:cs="Arial"/>
          <w:sz w:val="36"/>
          <w:szCs w:val="36"/>
        </w:rPr>
        <w:t>e.g</w:t>
      </w:r>
      <w:proofErr w:type="spellEnd"/>
      <w:r w:rsidR="00F55F4F">
        <w:rPr>
          <w:rFonts w:ascii="Arial" w:hAnsi="Arial" w:cs="Arial"/>
          <w:sz w:val="36"/>
          <w:szCs w:val="36"/>
        </w:rPr>
        <w:t xml:space="preserve"> </w:t>
      </w:r>
      <w:r w:rsidR="00F55F4F" w:rsidRPr="00EB4649">
        <w:rPr>
          <w:rFonts w:ascii="Arial" w:hAnsi="Arial" w:cs="Arial"/>
          <w:sz w:val="36"/>
          <w:szCs w:val="36"/>
        </w:rPr>
        <w:t>access worker, sign language interpreters.</w:t>
      </w:r>
      <w:r w:rsidR="00497EB6" w:rsidRPr="00EB4649">
        <w:rPr>
          <w:rFonts w:ascii="Arial" w:hAnsi="Arial" w:cs="Arial"/>
          <w:sz w:val="36"/>
          <w:szCs w:val="36"/>
        </w:rPr>
        <w:t xml:space="preserve"> Travel bursaries </w:t>
      </w:r>
      <w:r w:rsidR="00505E91" w:rsidRPr="00EB4649">
        <w:rPr>
          <w:rFonts w:ascii="Arial" w:hAnsi="Arial" w:cs="Arial"/>
          <w:sz w:val="36"/>
          <w:szCs w:val="36"/>
        </w:rPr>
        <w:t>are also available for artists</w:t>
      </w:r>
      <w:r w:rsidR="00497EB6" w:rsidRPr="00EB4649">
        <w:rPr>
          <w:rFonts w:ascii="Arial" w:hAnsi="Arial" w:cs="Arial"/>
          <w:sz w:val="36"/>
          <w:szCs w:val="36"/>
        </w:rPr>
        <w:t xml:space="preserve"> fa</w:t>
      </w:r>
      <w:bookmarkStart w:id="0" w:name="_GoBack"/>
      <w:bookmarkEnd w:id="0"/>
      <w:r w:rsidR="00497EB6" w:rsidRPr="00EB4649">
        <w:rPr>
          <w:rFonts w:ascii="Arial" w:hAnsi="Arial" w:cs="Arial"/>
          <w:sz w:val="36"/>
          <w:szCs w:val="36"/>
        </w:rPr>
        <w:t>cing barriers to accessible transport within London.</w:t>
      </w:r>
      <w:r w:rsidR="00C552A6">
        <w:rPr>
          <w:rFonts w:ascii="Arial" w:hAnsi="Arial" w:cs="Arial"/>
          <w:sz w:val="36"/>
          <w:szCs w:val="36"/>
        </w:rPr>
        <w:br/>
      </w:r>
      <w:r w:rsidR="00C552A6">
        <w:rPr>
          <w:rFonts w:ascii="Arial" w:hAnsi="Arial" w:cs="Arial"/>
          <w:sz w:val="36"/>
          <w:szCs w:val="36"/>
        </w:rPr>
        <w:br/>
      </w:r>
      <w:r w:rsidR="00452853" w:rsidRPr="00EB4649">
        <w:rPr>
          <w:rFonts w:ascii="Arial" w:hAnsi="Arial" w:cs="Arial"/>
          <w:sz w:val="36"/>
          <w:szCs w:val="36"/>
        </w:rPr>
        <w:t xml:space="preserve">Ensemble training will be delivered across two </w:t>
      </w:r>
      <w:r w:rsidR="00876305" w:rsidRPr="00EB4649">
        <w:rPr>
          <w:rFonts w:ascii="Arial" w:hAnsi="Arial" w:cs="Arial"/>
          <w:sz w:val="36"/>
          <w:szCs w:val="36"/>
        </w:rPr>
        <w:t>stages:</w:t>
      </w:r>
    </w:p>
    <w:p w:rsidR="00677B62" w:rsidRPr="00EB4649" w:rsidRDefault="00452853" w:rsidP="00876305">
      <w:pPr>
        <w:ind w:left="360"/>
        <w:rPr>
          <w:rFonts w:ascii="Arial" w:hAnsi="Arial" w:cs="Arial"/>
          <w:b/>
          <w:sz w:val="36"/>
          <w:szCs w:val="36"/>
          <w:u w:val="single"/>
        </w:rPr>
      </w:pPr>
      <w:r w:rsidRPr="00EB4649">
        <w:rPr>
          <w:rFonts w:ascii="Arial" w:hAnsi="Arial" w:cs="Arial"/>
          <w:b/>
          <w:sz w:val="36"/>
          <w:szCs w:val="36"/>
        </w:rPr>
        <w:t xml:space="preserve">Stage 1: </w:t>
      </w:r>
      <w:r w:rsidR="00BB5F96" w:rsidRPr="00EB4649">
        <w:rPr>
          <w:rFonts w:ascii="Arial" w:hAnsi="Arial" w:cs="Arial"/>
          <w:b/>
          <w:sz w:val="36"/>
          <w:szCs w:val="36"/>
        </w:rPr>
        <w:t>Ensemble: Discover</w:t>
      </w:r>
      <w:r w:rsidR="00BB5F96" w:rsidRPr="00EB4649">
        <w:rPr>
          <w:rFonts w:ascii="Arial" w:hAnsi="Arial" w:cs="Arial"/>
          <w:sz w:val="36"/>
          <w:szCs w:val="36"/>
        </w:rPr>
        <w:t xml:space="preserve"> </w:t>
      </w:r>
      <w:r w:rsidR="00D92BA7">
        <w:rPr>
          <w:rFonts w:ascii="Arial" w:hAnsi="Arial" w:cs="Arial"/>
          <w:sz w:val="36"/>
          <w:szCs w:val="36"/>
        </w:rPr>
        <w:t>(1 week</w:t>
      </w:r>
      <w:proofErr w:type="gramStart"/>
      <w:r w:rsidR="00D92BA7">
        <w:rPr>
          <w:rFonts w:ascii="Arial" w:hAnsi="Arial" w:cs="Arial"/>
          <w:sz w:val="36"/>
          <w:szCs w:val="36"/>
        </w:rPr>
        <w:t>)</w:t>
      </w:r>
      <w:proofErr w:type="gramEnd"/>
      <w:r w:rsidR="00876305" w:rsidRPr="00EB4649">
        <w:rPr>
          <w:rFonts w:ascii="Arial" w:hAnsi="Arial" w:cs="Arial"/>
          <w:b/>
          <w:sz w:val="36"/>
          <w:szCs w:val="36"/>
          <w:u w:val="single"/>
        </w:rPr>
        <w:br/>
      </w:r>
      <w:r w:rsidR="00677B62" w:rsidRPr="00EB4649">
        <w:rPr>
          <w:rFonts w:ascii="Arial" w:hAnsi="Arial" w:cs="Arial"/>
          <w:sz w:val="36"/>
          <w:szCs w:val="36"/>
        </w:rPr>
        <w:t>October 2017</w:t>
      </w:r>
      <w:r w:rsidR="00876305" w:rsidRPr="00EB4649">
        <w:rPr>
          <w:rFonts w:ascii="Arial" w:hAnsi="Arial" w:cs="Arial"/>
          <w:b/>
          <w:sz w:val="36"/>
          <w:szCs w:val="36"/>
          <w:u w:val="single"/>
        </w:rPr>
        <w:br/>
      </w:r>
      <w:r w:rsidR="00BB5F96" w:rsidRPr="00EB4649">
        <w:rPr>
          <w:rFonts w:ascii="Arial" w:hAnsi="Arial" w:cs="Arial"/>
          <w:sz w:val="36"/>
          <w:szCs w:val="36"/>
        </w:rPr>
        <w:t>Short Course</w:t>
      </w:r>
      <w:r w:rsidR="00677B62" w:rsidRPr="00EB4649">
        <w:rPr>
          <w:rFonts w:ascii="Arial" w:hAnsi="Arial" w:cs="Arial"/>
          <w:sz w:val="36"/>
          <w:szCs w:val="36"/>
        </w:rPr>
        <w:t xml:space="preserve"> in theatre making and technical theatre roles </w:t>
      </w:r>
      <w:r w:rsidR="00BB5F96" w:rsidRPr="00EB4649">
        <w:rPr>
          <w:rFonts w:ascii="Arial" w:hAnsi="Arial" w:cs="Arial"/>
          <w:sz w:val="36"/>
          <w:szCs w:val="36"/>
        </w:rPr>
        <w:br/>
      </w:r>
      <w:r w:rsidR="00BB5F96" w:rsidRPr="00EB4649">
        <w:rPr>
          <w:rFonts w:ascii="Arial" w:hAnsi="Arial" w:cs="Arial"/>
          <w:i/>
          <w:sz w:val="36"/>
          <w:szCs w:val="36"/>
        </w:rPr>
        <w:t xml:space="preserve">20 </w:t>
      </w:r>
      <w:r w:rsidR="00677B62" w:rsidRPr="00EB4649">
        <w:rPr>
          <w:rFonts w:ascii="Arial" w:hAnsi="Arial" w:cs="Arial"/>
          <w:i/>
          <w:sz w:val="36"/>
          <w:szCs w:val="36"/>
        </w:rPr>
        <w:t>places available</w:t>
      </w:r>
    </w:p>
    <w:p w:rsidR="00BB5F96" w:rsidRPr="00FD5FC4" w:rsidRDefault="00452853" w:rsidP="00FD5FC4">
      <w:pPr>
        <w:ind w:left="360"/>
        <w:rPr>
          <w:rFonts w:ascii="Arial" w:hAnsi="Arial" w:cs="Arial"/>
          <w:b/>
          <w:sz w:val="36"/>
          <w:szCs w:val="36"/>
          <w:u w:val="single"/>
        </w:rPr>
      </w:pPr>
      <w:r w:rsidRPr="00EB4649">
        <w:rPr>
          <w:rFonts w:ascii="Arial" w:hAnsi="Arial" w:cs="Arial"/>
          <w:b/>
          <w:sz w:val="36"/>
          <w:szCs w:val="36"/>
        </w:rPr>
        <w:t xml:space="preserve">Stage 2: </w:t>
      </w:r>
      <w:r w:rsidR="00677B62" w:rsidRPr="00EB4649">
        <w:rPr>
          <w:rFonts w:ascii="Arial" w:hAnsi="Arial" w:cs="Arial"/>
          <w:b/>
          <w:sz w:val="36"/>
          <w:szCs w:val="36"/>
        </w:rPr>
        <w:t xml:space="preserve">Ensemble: Train </w:t>
      </w:r>
      <w:r w:rsidR="00677B62" w:rsidRPr="00EB4649">
        <w:rPr>
          <w:rFonts w:ascii="Arial" w:hAnsi="Arial" w:cs="Arial"/>
          <w:sz w:val="36"/>
          <w:szCs w:val="36"/>
        </w:rPr>
        <w:t>(Thursdays and Fridays)</w:t>
      </w:r>
      <w:r w:rsidR="00876305" w:rsidRPr="00EB4649">
        <w:rPr>
          <w:rFonts w:ascii="Arial" w:hAnsi="Arial" w:cs="Arial"/>
          <w:b/>
          <w:sz w:val="36"/>
          <w:szCs w:val="36"/>
          <w:u w:val="single"/>
        </w:rPr>
        <w:br/>
      </w:r>
      <w:r w:rsidR="00677B62" w:rsidRPr="00EB4649">
        <w:rPr>
          <w:rFonts w:ascii="Arial" w:hAnsi="Arial" w:cs="Arial"/>
          <w:sz w:val="36"/>
          <w:szCs w:val="36"/>
        </w:rPr>
        <w:t>11 January to 27 April</w:t>
      </w:r>
      <w:r w:rsidR="00677B62" w:rsidRPr="00EB4649">
        <w:rPr>
          <w:rFonts w:ascii="Arial" w:hAnsi="Arial" w:cs="Arial"/>
          <w:sz w:val="36"/>
          <w:szCs w:val="36"/>
        </w:rPr>
        <w:br/>
        <w:t>Extended training course in theatre making, exploring on and off stage technique The course culminates in a sharing of performances and skills through workshops/presentations.</w:t>
      </w:r>
      <w:r w:rsidR="00FD5FC4">
        <w:rPr>
          <w:rFonts w:ascii="Arial" w:hAnsi="Arial" w:cs="Arial"/>
          <w:b/>
          <w:sz w:val="36"/>
          <w:szCs w:val="36"/>
          <w:u w:val="single"/>
        </w:rPr>
        <w:br/>
      </w:r>
      <w:r w:rsidR="00677B62" w:rsidRPr="00FD5FC4">
        <w:rPr>
          <w:rFonts w:ascii="Arial" w:hAnsi="Arial" w:cs="Arial"/>
          <w:i/>
          <w:sz w:val="36"/>
          <w:szCs w:val="36"/>
        </w:rPr>
        <w:t>10 places available</w:t>
      </w:r>
    </w:p>
    <w:p w:rsidR="00FD5FC4" w:rsidRDefault="00FD5FC4" w:rsidP="00BB5F96">
      <w:pPr>
        <w:pStyle w:val="NoSpacing"/>
        <w:rPr>
          <w:rFonts w:ascii="Arial" w:hAnsi="Arial" w:cs="Arial"/>
          <w:sz w:val="36"/>
          <w:szCs w:val="36"/>
        </w:rPr>
      </w:pPr>
    </w:p>
    <w:p w:rsidR="00FD5FC4" w:rsidRDefault="00FD5FC4" w:rsidP="00BB5F96">
      <w:pPr>
        <w:pStyle w:val="NoSpacing"/>
        <w:rPr>
          <w:rFonts w:ascii="Arial" w:hAnsi="Arial" w:cs="Arial"/>
          <w:sz w:val="36"/>
          <w:szCs w:val="36"/>
        </w:rPr>
      </w:pPr>
    </w:p>
    <w:p w:rsidR="00575848" w:rsidRDefault="00575848" w:rsidP="00BB5F96">
      <w:pPr>
        <w:pStyle w:val="NoSpacing"/>
        <w:rPr>
          <w:rFonts w:ascii="Arial" w:hAnsi="Arial" w:cs="Arial"/>
          <w:sz w:val="36"/>
          <w:szCs w:val="36"/>
        </w:rPr>
      </w:pPr>
    </w:p>
    <w:p w:rsidR="00575848" w:rsidRDefault="00575848" w:rsidP="00BB5F96">
      <w:pPr>
        <w:pStyle w:val="NoSpacing"/>
        <w:rPr>
          <w:rFonts w:ascii="Arial" w:hAnsi="Arial" w:cs="Arial"/>
          <w:sz w:val="36"/>
          <w:szCs w:val="36"/>
        </w:rPr>
      </w:pPr>
    </w:p>
    <w:p w:rsidR="00BB5F96" w:rsidRPr="00EB4649" w:rsidRDefault="00BB5F96" w:rsidP="00BB5F96">
      <w:pPr>
        <w:pStyle w:val="NoSpacing"/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Ongoing work-based learning opportunities</w:t>
      </w:r>
      <w:r w:rsidR="00452853" w:rsidRPr="00EB4649">
        <w:rPr>
          <w:rFonts w:ascii="Arial" w:hAnsi="Arial" w:cs="Arial"/>
          <w:sz w:val="36"/>
          <w:szCs w:val="36"/>
        </w:rPr>
        <w:t xml:space="preserve"> can</w:t>
      </w:r>
      <w:r w:rsidRPr="00EB4649">
        <w:rPr>
          <w:rFonts w:ascii="Arial" w:hAnsi="Arial" w:cs="Arial"/>
          <w:sz w:val="36"/>
          <w:szCs w:val="36"/>
        </w:rPr>
        <w:t xml:space="preserve"> include:</w:t>
      </w:r>
    </w:p>
    <w:p w:rsidR="00BB5F96" w:rsidRPr="00EB4649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Devising new work culminating in an industry showcase </w:t>
      </w:r>
    </w:p>
    <w:p w:rsidR="00BB5F96" w:rsidRPr="00EB4649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Rehearsing and touring a Graeae Ensemble production</w:t>
      </w:r>
    </w:p>
    <w:p w:rsidR="00BB5F96" w:rsidRPr="00EB4649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Leading community engagement sessions  </w:t>
      </w:r>
    </w:p>
    <w:p w:rsidR="00497EB6" w:rsidRPr="00EB4649" w:rsidRDefault="00BB5F96" w:rsidP="00497EB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Undertaking Arts Award Gold</w:t>
      </w:r>
    </w:p>
    <w:p w:rsidR="00497EB6" w:rsidRPr="00EB4649" w:rsidRDefault="00497EB6" w:rsidP="0009056B">
      <w:p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Our creative partners </w:t>
      </w:r>
      <w:r w:rsidR="0009056B" w:rsidRPr="00EB4649">
        <w:rPr>
          <w:rFonts w:ascii="Arial" w:hAnsi="Arial" w:cs="Arial"/>
          <w:sz w:val="36"/>
          <w:szCs w:val="36"/>
        </w:rPr>
        <w:t>include</w:t>
      </w:r>
      <w:r w:rsidRPr="00EB4649">
        <w:rPr>
          <w:rFonts w:ascii="Arial" w:hAnsi="Arial" w:cs="Arial"/>
          <w:sz w:val="36"/>
          <w:szCs w:val="36"/>
        </w:rPr>
        <w:t xml:space="preserve"> </w:t>
      </w:r>
      <w:r w:rsidR="0009056B" w:rsidRPr="00EB4649">
        <w:rPr>
          <w:rFonts w:ascii="Arial" w:hAnsi="Arial" w:cs="Arial"/>
          <w:sz w:val="36"/>
          <w:szCs w:val="36"/>
        </w:rPr>
        <w:t>artists and performance companies from across the arts and theatre industry plus:</w:t>
      </w:r>
    </w:p>
    <w:p w:rsidR="00497EB6" w:rsidRPr="00EB4649" w:rsidRDefault="00505E91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649">
        <w:rPr>
          <w:rFonts w:ascii="Arial" w:hAnsi="Arial" w:cs="Arial"/>
          <w:color w:val="000000"/>
          <w:sz w:val="36"/>
          <w:szCs w:val="36"/>
        </w:rPr>
        <w:t>LAMDA</w:t>
      </w:r>
    </w:p>
    <w:p w:rsidR="00497EB6" w:rsidRPr="00EB4649" w:rsidRDefault="00497EB6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649">
        <w:rPr>
          <w:rFonts w:ascii="Arial" w:hAnsi="Arial" w:cs="Arial"/>
          <w:color w:val="000000"/>
          <w:sz w:val="36"/>
          <w:szCs w:val="36"/>
        </w:rPr>
        <w:t xml:space="preserve">Rose </w:t>
      </w:r>
      <w:proofErr w:type="spellStart"/>
      <w:r w:rsidRPr="00EB4649">
        <w:rPr>
          <w:rFonts w:ascii="Arial" w:hAnsi="Arial" w:cs="Arial"/>
          <w:color w:val="000000"/>
          <w:sz w:val="36"/>
          <w:szCs w:val="36"/>
        </w:rPr>
        <w:t>Bruford</w:t>
      </w:r>
      <w:proofErr w:type="spellEnd"/>
      <w:r w:rsidRPr="00EB4649">
        <w:rPr>
          <w:rFonts w:ascii="Arial" w:hAnsi="Arial" w:cs="Arial"/>
          <w:color w:val="000000"/>
          <w:sz w:val="36"/>
          <w:szCs w:val="36"/>
        </w:rPr>
        <w:t xml:space="preserve"> College</w:t>
      </w:r>
    </w:p>
    <w:p w:rsidR="00497EB6" w:rsidRPr="00EB4649" w:rsidRDefault="00497EB6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36"/>
          <w:szCs w:val="36"/>
        </w:rPr>
      </w:pPr>
      <w:r w:rsidRPr="00EB4649">
        <w:rPr>
          <w:rFonts w:ascii="Arial" w:hAnsi="Arial" w:cs="Arial"/>
          <w:color w:val="000000"/>
          <w:sz w:val="36"/>
          <w:szCs w:val="36"/>
        </w:rPr>
        <w:t xml:space="preserve">Royal Central School of Speech and Drama </w:t>
      </w:r>
    </w:p>
    <w:p w:rsidR="00497EB6" w:rsidRPr="00EB4649" w:rsidRDefault="00505E91" w:rsidP="00497EB6">
      <w:pPr>
        <w:pStyle w:val="NoSpacing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color w:val="222222"/>
          <w:sz w:val="36"/>
          <w:szCs w:val="36"/>
        </w:rPr>
        <w:t>RADA</w:t>
      </w:r>
    </w:p>
    <w:p w:rsidR="0009056B" w:rsidRPr="00EB4649" w:rsidRDefault="0009056B" w:rsidP="0009056B">
      <w:pPr>
        <w:pStyle w:val="NoSpacing"/>
        <w:rPr>
          <w:rFonts w:ascii="Arial" w:hAnsi="Arial" w:cs="Arial"/>
          <w:sz w:val="36"/>
          <w:szCs w:val="36"/>
        </w:rPr>
      </w:pPr>
    </w:p>
    <w:p w:rsidR="00582EA1" w:rsidRPr="00EB4649" w:rsidRDefault="0009056B" w:rsidP="0009056B">
      <w:p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All </w:t>
      </w:r>
      <w:r w:rsidRPr="00D92BA7">
        <w:rPr>
          <w:rFonts w:ascii="Arial" w:hAnsi="Arial" w:cs="Arial"/>
          <w:b/>
          <w:sz w:val="36"/>
          <w:szCs w:val="36"/>
        </w:rPr>
        <w:t>access support</w:t>
      </w:r>
      <w:r w:rsidRPr="00EB4649">
        <w:rPr>
          <w:rFonts w:ascii="Arial" w:hAnsi="Arial" w:cs="Arial"/>
          <w:sz w:val="36"/>
          <w:szCs w:val="36"/>
        </w:rPr>
        <w:t xml:space="preserve"> will be provided e.g. Travel costs will be covered inside of London where public transport is not possible due to access barriers. </w:t>
      </w:r>
    </w:p>
    <w:p w:rsidR="00582EA1" w:rsidRPr="00EB4649" w:rsidRDefault="00582EA1" w:rsidP="00582EA1">
      <w:pPr>
        <w:spacing w:line="240" w:lineRule="auto"/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 xml:space="preserve">Ensemble is based at Graeae in </w:t>
      </w:r>
      <w:r w:rsidRPr="00D92BA7">
        <w:rPr>
          <w:rFonts w:ascii="Arial" w:hAnsi="Arial" w:cs="Arial"/>
          <w:b/>
          <w:sz w:val="36"/>
          <w:szCs w:val="36"/>
        </w:rPr>
        <w:t>Hackney, London</w:t>
      </w:r>
      <w:r w:rsidRPr="00EB4649">
        <w:rPr>
          <w:rFonts w:ascii="Arial" w:hAnsi="Arial" w:cs="Arial"/>
          <w:sz w:val="36"/>
          <w:szCs w:val="36"/>
        </w:rPr>
        <w:t xml:space="preserve"> and at various accessible venues, campuses, and locations across London.</w:t>
      </w:r>
    </w:p>
    <w:p w:rsidR="0009056B" w:rsidRPr="00D92BA7" w:rsidRDefault="0009056B" w:rsidP="0009056B">
      <w:pPr>
        <w:rPr>
          <w:rFonts w:ascii="Arial" w:hAnsi="Arial" w:cs="Arial"/>
          <w:b/>
          <w:sz w:val="36"/>
          <w:szCs w:val="36"/>
        </w:rPr>
      </w:pPr>
      <w:r w:rsidRPr="00D92BA7">
        <w:rPr>
          <w:rFonts w:ascii="Arial" w:hAnsi="Arial" w:cs="Arial"/>
          <w:b/>
          <w:sz w:val="36"/>
          <w:szCs w:val="36"/>
        </w:rPr>
        <w:t xml:space="preserve">This </w:t>
      </w:r>
      <w:r w:rsidR="00D638A0" w:rsidRPr="00D92BA7">
        <w:rPr>
          <w:rFonts w:ascii="Arial" w:hAnsi="Arial" w:cs="Arial"/>
          <w:b/>
          <w:sz w:val="36"/>
          <w:szCs w:val="36"/>
        </w:rPr>
        <w:t>training</w:t>
      </w:r>
      <w:r w:rsidRPr="00D92BA7">
        <w:rPr>
          <w:rFonts w:ascii="Arial" w:hAnsi="Arial" w:cs="Arial"/>
          <w:b/>
          <w:sz w:val="36"/>
          <w:szCs w:val="36"/>
        </w:rPr>
        <w:t xml:space="preserve"> is free of charge.</w:t>
      </w:r>
    </w:p>
    <w:p w:rsidR="00FD5FC4" w:rsidRDefault="00FD5FC4" w:rsidP="0009056B">
      <w:pPr>
        <w:rPr>
          <w:rFonts w:ascii="Arial" w:hAnsi="Arial" w:cs="Arial"/>
          <w:sz w:val="36"/>
          <w:szCs w:val="36"/>
        </w:rPr>
      </w:pPr>
    </w:p>
    <w:p w:rsidR="00FD5FC4" w:rsidRDefault="00FD5FC4" w:rsidP="0009056B">
      <w:pPr>
        <w:rPr>
          <w:rFonts w:ascii="Arial" w:hAnsi="Arial" w:cs="Arial"/>
          <w:sz w:val="36"/>
          <w:szCs w:val="36"/>
        </w:rPr>
      </w:pPr>
    </w:p>
    <w:p w:rsidR="00FD5FC4" w:rsidRDefault="00FD5FC4" w:rsidP="005717AE">
      <w:pPr>
        <w:rPr>
          <w:rFonts w:ascii="Arial" w:hAnsi="Arial" w:cs="Arial"/>
          <w:sz w:val="36"/>
          <w:szCs w:val="36"/>
        </w:rPr>
      </w:pPr>
    </w:p>
    <w:p w:rsidR="005717AE" w:rsidRPr="00EB4649" w:rsidRDefault="00575848" w:rsidP="00FD5FC4">
      <w:pPr>
        <w:ind w:left="-284"/>
        <w:rPr>
          <w:rFonts w:ascii="Arial" w:hAnsi="Arial" w:cs="Arial"/>
          <w:sz w:val="36"/>
          <w:szCs w:val="36"/>
        </w:rPr>
      </w:pPr>
      <w:r w:rsidRPr="00EB4649"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215265</wp:posOffset>
                </wp:positionV>
                <wp:extent cx="6050280" cy="419100"/>
                <wp:effectExtent l="19050" t="19050" r="2667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19100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305" w:rsidRPr="00575848" w:rsidRDefault="00876305" w:rsidP="005758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575848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Who is eligible and how to apply?</w:t>
                            </w:r>
                          </w:p>
                          <w:p w:rsidR="00876305" w:rsidRPr="00E818C6" w:rsidRDefault="00876305" w:rsidP="0087630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12.75pt;margin-top:16.95pt;width:476.4pt;height:3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" fillcolor="#009fe4" strokecolor="#009fe4" strokeweight="2.25pt" insetpen="t">
                <v:shadow color="#ccc"/>
                <v:textbox inset="2.88pt,2.88pt,2.88pt,2.88pt">
                  <w:txbxContent>
                    <w:p w:rsidR="00876305" w:rsidRPr="00575848" w:rsidRDefault="00876305" w:rsidP="00575848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575848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Who is eligible and how to apply?</w:t>
                      </w:r>
                    </w:p>
                    <w:p w:rsidR="00876305" w:rsidRPr="00E818C6" w:rsidRDefault="00876305" w:rsidP="0087630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17AE" w:rsidRPr="00EB4649">
        <w:rPr>
          <w:rFonts w:ascii="Arial" w:hAnsi="Arial" w:cs="Arial"/>
          <w:sz w:val="36"/>
          <w:szCs w:val="36"/>
        </w:rPr>
        <w:t xml:space="preserve">To apply to </w:t>
      </w:r>
      <w:r w:rsidR="005717AE" w:rsidRPr="00EB4649">
        <w:rPr>
          <w:rFonts w:ascii="Arial" w:hAnsi="Arial" w:cs="Arial"/>
          <w:color w:val="000000"/>
          <w:sz w:val="36"/>
          <w:szCs w:val="36"/>
        </w:rPr>
        <w:t xml:space="preserve">Ensemble </w:t>
      </w:r>
      <w:r w:rsidR="005717AE" w:rsidRPr="00EB4649">
        <w:rPr>
          <w:rFonts w:ascii="Arial" w:hAnsi="Arial" w:cs="Arial"/>
          <w:sz w:val="36"/>
          <w:szCs w:val="36"/>
        </w:rPr>
        <w:t>you</w:t>
      </w:r>
      <w:r w:rsidR="001D134B" w:rsidRPr="00EB4649">
        <w:rPr>
          <w:rFonts w:ascii="Arial" w:hAnsi="Arial" w:cs="Arial"/>
          <w:sz w:val="36"/>
          <w:szCs w:val="36"/>
        </w:rPr>
        <w:t>:</w:t>
      </w:r>
    </w:p>
    <w:p w:rsidR="005717AE" w:rsidRPr="00EB4649" w:rsidRDefault="001D134B" w:rsidP="005D1B19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 w:rsidRPr="00EB4649">
        <w:rPr>
          <w:rFonts w:ascii="Arial" w:hAnsi="Arial" w:cs="Arial"/>
          <w:sz w:val="36"/>
          <w:szCs w:val="36"/>
        </w:rPr>
        <w:t>Will have</w:t>
      </w:r>
      <w:r w:rsidR="005717AE" w:rsidRPr="00EB4649">
        <w:rPr>
          <w:rFonts w:ascii="Arial" w:hAnsi="Arial" w:cs="Arial"/>
          <w:sz w:val="36"/>
          <w:szCs w:val="36"/>
        </w:rPr>
        <w:t xml:space="preserve"> a passion for developing a career in the arts and be </w:t>
      </w:r>
      <w:r w:rsidRPr="00EB4649">
        <w:rPr>
          <w:rFonts w:ascii="Arial" w:hAnsi="Arial" w:cs="Arial"/>
          <w:sz w:val="36"/>
          <w:szCs w:val="36"/>
        </w:rPr>
        <w:t>excited by</w:t>
      </w:r>
      <w:r w:rsidR="005717AE" w:rsidRPr="00EB4649">
        <w:rPr>
          <w:rFonts w:ascii="Arial" w:hAnsi="Arial" w:cs="Arial"/>
          <w:sz w:val="36"/>
          <w:szCs w:val="36"/>
        </w:rPr>
        <w:t xml:space="preserve"> theatre</w:t>
      </w:r>
    </w:p>
    <w:p w:rsidR="005717AE" w:rsidRPr="00EB4649" w:rsidRDefault="00B12C0F" w:rsidP="005D1B19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Are</w:t>
      </w:r>
      <w:r w:rsidR="001D134B" w:rsidRPr="00EB4649">
        <w:rPr>
          <w:rFonts w:ascii="Arial" w:hAnsi="Arial" w:cs="Arial"/>
          <w:sz w:val="36"/>
          <w:szCs w:val="36"/>
        </w:rPr>
        <w:t xml:space="preserve"> </w:t>
      </w:r>
      <w:r w:rsidR="005717AE" w:rsidRPr="00EB4649">
        <w:rPr>
          <w:rFonts w:ascii="Arial" w:hAnsi="Arial" w:cs="Arial"/>
          <w:sz w:val="36"/>
          <w:szCs w:val="36"/>
        </w:rPr>
        <w:t xml:space="preserve">between 17 and 30 years of age </w:t>
      </w:r>
    </w:p>
    <w:p w:rsidR="005717AE" w:rsidRPr="00EB4649" w:rsidRDefault="00B12C0F" w:rsidP="005D1B19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Are </w:t>
      </w:r>
      <w:r w:rsidR="005717AE" w:rsidRPr="00EB4649">
        <w:rPr>
          <w:rFonts w:ascii="Arial" w:hAnsi="Arial" w:cs="Arial"/>
          <w:sz w:val="36"/>
          <w:szCs w:val="36"/>
        </w:rPr>
        <w:t>D/deaf or disabled, or have faced barriers to formal training, further education and/or employment due to your access needs not being met</w:t>
      </w:r>
    </w:p>
    <w:p w:rsidR="00D10F13" w:rsidRPr="00D10F13" w:rsidRDefault="00D10F13" w:rsidP="005D1B19">
      <w:pPr>
        <w:pStyle w:val="ListParagraph"/>
        <w:numPr>
          <w:ilvl w:val="0"/>
          <w:numId w:val="1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Can be available for the short course.</w:t>
      </w:r>
    </w:p>
    <w:p w:rsidR="00505E91" w:rsidRDefault="00AF0393" w:rsidP="00AF0393">
      <w:pPr>
        <w:rPr>
          <w:rFonts w:ascii="Arial" w:hAnsi="Arial" w:cs="Arial"/>
          <w:sz w:val="36"/>
          <w:szCs w:val="36"/>
        </w:rPr>
      </w:pPr>
      <w:r w:rsidRPr="00AF0393">
        <w:rPr>
          <w:rFonts w:ascii="Arial" w:hAnsi="Arial" w:cs="Arial"/>
          <w:sz w:val="36"/>
          <w:szCs w:val="36"/>
        </w:rPr>
        <w:t>Apply for the Ensemble short course</w:t>
      </w:r>
      <w:r w:rsidR="00505E91" w:rsidRPr="00AF039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to be considered for Ensemble</w:t>
      </w:r>
      <w:r w:rsidR="005B5723">
        <w:rPr>
          <w:rFonts w:ascii="Arial" w:hAnsi="Arial" w:cs="Arial"/>
          <w:sz w:val="36"/>
          <w:szCs w:val="36"/>
        </w:rPr>
        <w:t>: Train</w:t>
      </w:r>
      <w:r>
        <w:rPr>
          <w:rFonts w:ascii="Arial" w:hAnsi="Arial" w:cs="Arial"/>
          <w:sz w:val="36"/>
          <w:szCs w:val="36"/>
        </w:rPr>
        <w:t xml:space="preserve"> 2018. </w:t>
      </w:r>
    </w:p>
    <w:p w:rsidR="00D84121" w:rsidRPr="00FD365C" w:rsidRDefault="005717AE" w:rsidP="00FD365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EB4649">
        <w:rPr>
          <w:rFonts w:ascii="Arial" w:hAnsi="Arial" w:cs="Arial"/>
          <w:b/>
          <w:sz w:val="36"/>
          <w:szCs w:val="36"/>
        </w:rPr>
        <w:t xml:space="preserve">To </w:t>
      </w:r>
      <w:r w:rsidR="0009056B" w:rsidRPr="00EB4649">
        <w:rPr>
          <w:rFonts w:ascii="Arial" w:hAnsi="Arial" w:cs="Arial"/>
          <w:b/>
          <w:sz w:val="36"/>
          <w:szCs w:val="36"/>
        </w:rPr>
        <w:t>find out more</w:t>
      </w:r>
      <w:r w:rsidR="0008385A">
        <w:rPr>
          <w:rFonts w:ascii="Arial" w:hAnsi="Arial" w:cs="Arial"/>
          <w:b/>
          <w:sz w:val="36"/>
          <w:szCs w:val="36"/>
        </w:rPr>
        <w:t xml:space="preserve"> contact</w:t>
      </w:r>
      <w:proofErr w:type="gramStart"/>
      <w:r w:rsidR="0008385A">
        <w:rPr>
          <w:rFonts w:ascii="Arial" w:hAnsi="Arial" w:cs="Arial"/>
          <w:b/>
          <w:sz w:val="36"/>
          <w:szCs w:val="36"/>
        </w:rPr>
        <w:t>:</w:t>
      </w:r>
      <w:proofErr w:type="gramEnd"/>
      <w:r w:rsidRPr="00EB4649">
        <w:rPr>
          <w:rFonts w:ascii="Arial" w:hAnsi="Arial" w:cs="Arial"/>
          <w:b/>
          <w:sz w:val="36"/>
          <w:szCs w:val="36"/>
        </w:rPr>
        <w:br/>
      </w:r>
      <w:r w:rsidRPr="00EB4649">
        <w:rPr>
          <w:rFonts w:ascii="Arial" w:hAnsi="Arial" w:cs="Arial"/>
          <w:sz w:val="36"/>
          <w:szCs w:val="36"/>
        </w:rPr>
        <w:t>Jodi-Alissa Bickerton, Creative Learning Director</w:t>
      </w:r>
      <w:r w:rsidRPr="00EB4649">
        <w:rPr>
          <w:rFonts w:ascii="Arial" w:hAnsi="Arial" w:cs="Arial"/>
          <w:sz w:val="36"/>
          <w:szCs w:val="36"/>
        </w:rPr>
        <w:br/>
        <w:t xml:space="preserve"> </w:t>
      </w:r>
      <w:hyperlink r:id="rId6" w:history="1">
        <w:r w:rsidRPr="00EB4649">
          <w:rPr>
            <w:rStyle w:val="Hyperlink"/>
            <w:rFonts w:ascii="Arial" w:hAnsi="Arial" w:cs="Arial"/>
            <w:sz w:val="36"/>
            <w:szCs w:val="36"/>
          </w:rPr>
          <w:t>jodi@graeae.org</w:t>
        </w:r>
      </w:hyperlink>
      <w:r w:rsidRPr="00EB4649">
        <w:rPr>
          <w:rFonts w:ascii="Arial" w:hAnsi="Arial" w:cs="Arial"/>
          <w:sz w:val="36"/>
          <w:szCs w:val="36"/>
        </w:rPr>
        <w:br/>
        <w:t>Tel: 0207 613 6900</w:t>
      </w:r>
    </w:p>
    <w:sectPr w:rsidR="00D84121" w:rsidRPr="00FD365C" w:rsidSect="00CB693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52"/>
    <w:multiLevelType w:val="hybridMultilevel"/>
    <w:tmpl w:val="7564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05C"/>
    <w:multiLevelType w:val="hybridMultilevel"/>
    <w:tmpl w:val="E79C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8F5"/>
    <w:multiLevelType w:val="hybridMultilevel"/>
    <w:tmpl w:val="BBB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466"/>
    <w:multiLevelType w:val="hybridMultilevel"/>
    <w:tmpl w:val="E3F27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0C3"/>
    <w:multiLevelType w:val="hybridMultilevel"/>
    <w:tmpl w:val="53C8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0495F"/>
    <w:multiLevelType w:val="hybridMultilevel"/>
    <w:tmpl w:val="2DAC7752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F1E4102"/>
    <w:multiLevelType w:val="hybridMultilevel"/>
    <w:tmpl w:val="68A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4023A"/>
    <w:multiLevelType w:val="hybridMultilevel"/>
    <w:tmpl w:val="395E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8B594F"/>
    <w:multiLevelType w:val="hybridMultilevel"/>
    <w:tmpl w:val="D4F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6656"/>
    <w:multiLevelType w:val="hybridMultilevel"/>
    <w:tmpl w:val="654E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0A97"/>
    <w:multiLevelType w:val="hybridMultilevel"/>
    <w:tmpl w:val="D21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7"/>
    <w:rsid w:val="0005667D"/>
    <w:rsid w:val="00060EA7"/>
    <w:rsid w:val="00080435"/>
    <w:rsid w:val="0008385A"/>
    <w:rsid w:val="0009056B"/>
    <w:rsid w:val="00181451"/>
    <w:rsid w:val="001D134B"/>
    <w:rsid w:val="00324750"/>
    <w:rsid w:val="003C2E8A"/>
    <w:rsid w:val="00452853"/>
    <w:rsid w:val="00497EB6"/>
    <w:rsid w:val="00505E91"/>
    <w:rsid w:val="005717AE"/>
    <w:rsid w:val="00575848"/>
    <w:rsid w:val="00582EA1"/>
    <w:rsid w:val="005A08E6"/>
    <w:rsid w:val="005B5723"/>
    <w:rsid w:val="005D1B19"/>
    <w:rsid w:val="006163F2"/>
    <w:rsid w:val="00677B62"/>
    <w:rsid w:val="006B22FF"/>
    <w:rsid w:val="006E697A"/>
    <w:rsid w:val="00876305"/>
    <w:rsid w:val="00AA5D4B"/>
    <w:rsid w:val="00AF0393"/>
    <w:rsid w:val="00B059EB"/>
    <w:rsid w:val="00B12C0F"/>
    <w:rsid w:val="00B30A31"/>
    <w:rsid w:val="00B35CF3"/>
    <w:rsid w:val="00BB5F96"/>
    <w:rsid w:val="00C245DB"/>
    <w:rsid w:val="00C552A6"/>
    <w:rsid w:val="00CB6031"/>
    <w:rsid w:val="00CB693C"/>
    <w:rsid w:val="00D10F13"/>
    <w:rsid w:val="00D53F14"/>
    <w:rsid w:val="00D638A0"/>
    <w:rsid w:val="00D84121"/>
    <w:rsid w:val="00D92BA7"/>
    <w:rsid w:val="00DF496E"/>
    <w:rsid w:val="00E513E8"/>
    <w:rsid w:val="00EB4649"/>
    <w:rsid w:val="00F55F4F"/>
    <w:rsid w:val="00FA47CD"/>
    <w:rsid w:val="00FD365C"/>
    <w:rsid w:val="00FD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992A"/>
  <w15:docId w15:val="{0A6D0A8C-BB79-4230-BB51-EB27B47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D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5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4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750"/>
    <w:pPr>
      <w:ind w:left="720"/>
      <w:contextualSpacing/>
    </w:pPr>
  </w:style>
  <w:style w:type="character" w:customStyle="1" w:styleId="questionlabel">
    <w:name w:val="questionlabel"/>
    <w:basedOn w:val="DefaultParagraphFont"/>
    <w:rsid w:val="00BB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@graea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Jodi-Alissa Bickerton</cp:lastModifiedBy>
  <cp:revision>18</cp:revision>
  <dcterms:created xsi:type="dcterms:W3CDTF">2017-08-17T16:40:00Z</dcterms:created>
  <dcterms:modified xsi:type="dcterms:W3CDTF">2017-08-17T17:16:00Z</dcterms:modified>
</cp:coreProperties>
</file>